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6F4AC7" w:rsidRPr="006F4AC7" w:rsidRDefault="006F4AC7" w:rsidP="002128AA">
      <w:pPr>
        <w:pStyle w:val="30"/>
        <w:shd w:val="clear" w:color="auto" w:fill="auto"/>
        <w:ind w:left="20"/>
        <w:rPr>
          <w:rStyle w:val="3"/>
          <w:rFonts w:ascii="Times New Roman" w:hAnsi="Times New Roman" w:cs="Times New Roman"/>
          <w:color w:val="000000"/>
          <w:sz w:val="24"/>
          <w:szCs w:val="24"/>
        </w:rPr>
      </w:pPr>
    </w:p>
    <w:p w:rsidR="002128AA" w:rsidRPr="006F4AC7" w:rsidRDefault="002128AA" w:rsidP="006F4AC7">
      <w:pPr>
        <w:pStyle w:val="30"/>
        <w:shd w:val="clear" w:color="auto" w:fill="auto"/>
        <w:ind w:left="20"/>
        <w:rPr>
          <w:rStyle w:val="3"/>
          <w:rFonts w:ascii="Times New Roman" w:hAnsi="Times New Roman" w:cs="Times New Roman"/>
          <w:color w:val="000000"/>
          <w:sz w:val="24"/>
          <w:szCs w:val="24"/>
        </w:rPr>
      </w:pPr>
      <w:r w:rsidRPr="006F4AC7">
        <w:rPr>
          <w:rStyle w:val="3"/>
          <w:rFonts w:ascii="Times New Roman" w:hAnsi="Times New Roman" w:cs="Times New Roman"/>
          <w:color w:val="000000"/>
          <w:sz w:val="24"/>
          <w:szCs w:val="24"/>
        </w:rPr>
        <w:t>ПРАВИЛА ЗЕМЛЕПОЛЬЗОВАНИЯ И ЗАСТРОЙКИ</w:t>
      </w:r>
      <w:r w:rsidRPr="006F4AC7">
        <w:rPr>
          <w:rStyle w:val="3"/>
          <w:rFonts w:ascii="Times New Roman" w:hAnsi="Times New Roman" w:cs="Times New Roman"/>
          <w:color w:val="000000"/>
          <w:sz w:val="24"/>
          <w:szCs w:val="24"/>
        </w:rPr>
        <w:br/>
        <w:t>МОРТКОВСКОГО СЕЛЬСКОГО ПОСЕЛЕНИЯ</w:t>
      </w:r>
    </w:p>
    <w:p w:rsidR="002128AA" w:rsidRPr="006F4AC7" w:rsidRDefault="002128AA" w:rsidP="002128AA">
      <w:pPr>
        <w:pStyle w:val="30"/>
        <w:shd w:val="clear" w:color="auto" w:fill="auto"/>
        <w:ind w:left="20"/>
        <w:rPr>
          <w:rFonts w:ascii="Times New Roman" w:hAnsi="Times New Roman" w:cs="Times New Roman"/>
          <w:sz w:val="24"/>
          <w:szCs w:val="24"/>
        </w:rPr>
      </w:pPr>
      <w:r w:rsidRPr="006F4AC7">
        <w:rPr>
          <w:rStyle w:val="3"/>
          <w:rFonts w:ascii="Times New Roman" w:hAnsi="Times New Roman" w:cs="Times New Roman"/>
          <w:color w:val="000000"/>
          <w:sz w:val="24"/>
          <w:szCs w:val="24"/>
        </w:rPr>
        <w:t>ПУЧЕЖСКОГО МУНИЦИПАЛЬНОГО РАЙОНА</w:t>
      </w:r>
      <w:r w:rsidRPr="006F4AC7">
        <w:rPr>
          <w:rStyle w:val="3"/>
          <w:rFonts w:ascii="Times New Roman" w:hAnsi="Times New Roman" w:cs="Times New Roman"/>
          <w:color w:val="000000"/>
          <w:sz w:val="24"/>
          <w:szCs w:val="24"/>
        </w:rPr>
        <w:br/>
        <w:t>ИВАНОВСКОЙ ОБЛАСТИ</w:t>
      </w:r>
    </w:p>
    <w:p w:rsidR="00433589" w:rsidRPr="006F4AC7" w:rsidRDefault="00433589">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p w:rsidR="002128AA" w:rsidRPr="006F4AC7" w:rsidRDefault="002128AA">
      <w:pPr>
        <w:rPr>
          <w:sz w:val="24"/>
          <w:szCs w:val="24"/>
        </w:rPr>
      </w:pPr>
    </w:p>
    <w:tbl>
      <w:tblPr>
        <w:tblW w:w="0" w:type="auto"/>
        <w:tblInd w:w="5" w:type="dxa"/>
        <w:tblLayout w:type="fixed"/>
        <w:tblCellMar>
          <w:left w:w="0" w:type="dxa"/>
          <w:right w:w="0" w:type="dxa"/>
        </w:tblCellMar>
        <w:tblLook w:val="0000"/>
      </w:tblPr>
      <w:tblGrid>
        <w:gridCol w:w="8822"/>
        <w:gridCol w:w="1310"/>
      </w:tblGrid>
      <w:tr w:rsidR="002128AA" w:rsidRPr="006F4AC7" w:rsidTr="007A2FE9">
        <w:trPr>
          <w:trHeight w:hRule="exact" w:val="566"/>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ЧАСТЬ I. ПОРЯДОК РЕГУЛИРОВАНИЯ ЗЕМЛЕПОЛЬЗОВАНИЯ И ЗАСТРОЙКИ НА ОСНОВЕ ГРАДОСТРОИТЕЛЬНОГО ЗОНИРОВАНИЯ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1. ОБЩИЕ ПОЛОЖЕНИЯ</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 </w:t>
            </w:r>
            <w:r w:rsidRPr="006F4AC7">
              <w:rPr>
                <w:rStyle w:val="22"/>
                <w:rFonts w:ascii="Times New Roman" w:hAnsi="Times New Roman" w:cs="Times New Roman"/>
                <w:color w:val="000000"/>
                <w:sz w:val="24"/>
                <w:szCs w:val="24"/>
              </w:rPr>
              <w:t>Основные понятия, используемые в Правилах</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 </w:t>
            </w:r>
            <w:r w:rsidRPr="006F4AC7">
              <w:rPr>
                <w:rStyle w:val="22"/>
                <w:rFonts w:ascii="Times New Roman" w:hAnsi="Times New Roman" w:cs="Times New Roman"/>
                <w:color w:val="000000"/>
                <w:sz w:val="24"/>
                <w:szCs w:val="24"/>
              </w:rPr>
              <w:t>Основания введения, назначение и состав Правил</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11</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 </w:t>
            </w:r>
            <w:r w:rsidRPr="006F4AC7">
              <w:rPr>
                <w:rStyle w:val="22"/>
                <w:rFonts w:ascii="Times New Roman" w:hAnsi="Times New Roman" w:cs="Times New Roman"/>
                <w:color w:val="000000"/>
                <w:sz w:val="24"/>
                <w:szCs w:val="24"/>
              </w:rPr>
              <w:t>Градостроительные регламенты и их применение</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4</w:t>
            </w:r>
            <w:r w:rsidRPr="006F4AC7">
              <w:rPr>
                <w:rStyle w:val="22"/>
                <w:rFonts w:ascii="Times New Roman" w:hAnsi="Times New Roman" w:cs="Times New Roman"/>
                <w:color w:val="000000"/>
                <w:sz w:val="24"/>
                <w:szCs w:val="24"/>
              </w:rPr>
              <w:t>. Открытость и доступность информации о землепользовании и застройке</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19</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2. ПРАВА ИСПОЛЬЗОВАНИЯ НЕДВИЖИМОСТИ, ВОЗНИКШИЕ ДО ВСТУПЛЕНИЯ В СИЛУ ПРАВИЛ</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19</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5. </w:t>
            </w:r>
            <w:r w:rsidRPr="006F4AC7">
              <w:rPr>
                <w:rStyle w:val="22"/>
                <w:rFonts w:ascii="Times New Roman" w:hAnsi="Times New Roman" w:cs="Times New Roman"/>
                <w:color w:val="000000"/>
                <w:sz w:val="24"/>
                <w:szCs w:val="24"/>
              </w:rPr>
              <w:t>Общие положения, относящиеся к ранее возникшим правам</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19</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6. </w:t>
            </w:r>
            <w:r w:rsidRPr="006F4AC7">
              <w:rPr>
                <w:rStyle w:val="22"/>
                <w:rFonts w:ascii="Times New Roman" w:hAnsi="Times New Roman" w:cs="Times New Roman"/>
                <w:color w:val="000000"/>
                <w:sz w:val="24"/>
                <w:szCs w:val="24"/>
              </w:rPr>
              <w:t>Использование и строительные изменения объектов недвижимости, не соответствующих Правилам</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20</w:t>
            </w:r>
          </w:p>
        </w:tc>
      </w:tr>
      <w:tr w:rsidR="002128AA" w:rsidRPr="006F4AC7" w:rsidTr="007A2FE9">
        <w:trPr>
          <w:trHeight w:hRule="exact" w:val="566"/>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14035" w:wrap="none" w:vAnchor="page" w:hAnchor="page" w:x="1104" w:y="1483"/>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3. УЧАСТНИКИ ОТНОШЕНИЙ, ВОЗНИКАЮЩИХ ПО ПОВОДУ ЗЕМЛЕПОЛЬЗОВАНИЯ И ЗАСТРОЙКИ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21</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7. </w:t>
            </w:r>
            <w:r w:rsidRPr="006F4AC7">
              <w:rPr>
                <w:rStyle w:val="22"/>
                <w:rFonts w:ascii="Times New Roman" w:hAnsi="Times New Roman" w:cs="Times New Roman"/>
                <w:color w:val="000000"/>
                <w:sz w:val="24"/>
                <w:szCs w:val="24"/>
              </w:rPr>
              <w:t>Общие положения о лицах, осуществляющих землепользование и застройку, и их действиях</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21</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8. </w:t>
            </w:r>
            <w:r w:rsidRPr="006F4AC7">
              <w:rPr>
                <w:rStyle w:val="22"/>
                <w:rFonts w:ascii="Times New Roman" w:hAnsi="Times New Roman" w:cs="Times New Roman"/>
                <w:color w:val="000000"/>
                <w:sz w:val="24"/>
                <w:szCs w:val="24"/>
              </w:rPr>
              <w:t>Комиссия по землепользованию и застройке</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9. </w:t>
            </w:r>
            <w:r w:rsidRPr="006F4AC7">
              <w:rPr>
                <w:rStyle w:val="22"/>
                <w:rFonts w:ascii="Times New Roman" w:hAnsi="Times New Roman" w:cs="Times New Roman"/>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25</w:t>
            </w:r>
          </w:p>
        </w:tc>
      </w:tr>
      <w:tr w:rsidR="002128AA" w:rsidRPr="006F4AC7" w:rsidTr="007A2FE9">
        <w:trPr>
          <w:trHeight w:hRule="exact" w:val="1114"/>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4. 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28</w:t>
            </w:r>
          </w:p>
        </w:tc>
      </w:tr>
      <w:tr w:rsidR="002128AA" w:rsidRPr="006F4AC7" w:rsidTr="007A2FE9">
        <w:trPr>
          <w:trHeight w:hRule="exact" w:val="840"/>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10</w:t>
            </w:r>
            <w:r w:rsidRPr="006F4AC7">
              <w:rPr>
                <w:rStyle w:val="22"/>
                <w:rFonts w:ascii="Times New Roman" w:hAnsi="Times New Roman" w:cs="Times New Roman"/>
                <w:color w:val="000000"/>
                <w:sz w:val="24"/>
                <w:szCs w:val="24"/>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28</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11. </w:t>
            </w:r>
            <w:r w:rsidRPr="006F4AC7">
              <w:rPr>
                <w:rStyle w:val="22"/>
                <w:rFonts w:ascii="Times New Roman" w:hAnsi="Times New Roman" w:cs="Times New Roman"/>
                <w:color w:val="000000"/>
                <w:sz w:val="24"/>
                <w:szCs w:val="24"/>
              </w:rPr>
              <w:t>Виды процедур градостроительной подготовки земельных участков из состава муниципальных земель</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33</w:t>
            </w:r>
          </w:p>
        </w:tc>
      </w:tr>
      <w:tr w:rsidR="002128AA" w:rsidRPr="006F4AC7" w:rsidTr="007A2FE9">
        <w:trPr>
          <w:trHeight w:hRule="exact" w:val="840"/>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12. </w:t>
            </w:r>
            <w:r w:rsidRPr="006F4AC7">
              <w:rPr>
                <w:rStyle w:val="22"/>
                <w:rFonts w:ascii="Times New Roman" w:hAnsi="Times New Roman" w:cs="Times New Roman"/>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33</w:t>
            </w:r>
          </w:p>
        </w:tc>
      </w:tr>
      <w:tr w:rsidR="002128AA" w:rsidRPr="006F4AC7" w:rsidTr="007A2FE9">
        <w:trPr>
          <w:trHeight w:hRule="exact" w:val="835"/>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13. </w:t>
            </w:r>
            <w:r w:rsidRPr="006F4AC7">
              <w:rPr>
                <w:rStyle w:val="22"/>
                <w:rFonts w:ascii="Times New Roman" w:hAnsi="Times New Roman" w:cs="Times New Roman"/>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proofErr w:type="spellStart"/>
            <w:r w:rsidRPr="006F4AC7">
              <w:rPr>
                <w:rStyle w:val="22"/>
                <w:rFonts w:ascii="Times New Roman" w:hAnsi="Times New Roman" w:cs="Times New Roman"/>
                <w:color w:val="000000"/>
                <w:sz w:val="24"/>
                <w:szCs w:val="24"/>
              </w:rPr>
              <w:t>Мортковского</w:t>
            </w:r>
            <w:proofErr w:type="spellEnd"/>
            <w:r w:rsidRPr="006F4AC7">
              <w:rPr>
                <w:rStyle w:val="22"/>
                <w:rFonts w:ascii="Times New Roman" w:hAnsi="Times New Roman" w:cs="Times New Roman"/>
                <w:color w:val="000000"/>
                <w:sz w:val="24"/>
                <w:szCs w:val="24"/>
              </w:rPr>
              <w:t xml:space="preserve"> сельского поселения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39</w:t>
            </w:r>
          </w:p>
        </w:tc>
      </w:tr>
      <w:tr w:rsidR="002128AA" w:rsidRPr="006F4AC7" w:rsidTr="007A2FE9">
        <w:trPr>
          <w:trHeight w:hRule="exact" w:val="840"/>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14. </w:t>
            </w:r>
            <w:r w:rsidRPr="006F4AC7">
              <w:rPr>
                <w:rStyle w:val="22"/>
                <w:rFonts w:ascii="Times New Roman" w:hAnsi="Times New Roman" w:cs="Times New Roman"/>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41</w:t>
            </w:r>
          </w:p>
        </w:tc>
      </w:tr>
      <w:tr w:rsidR="002128AA" w:rsidRPr="006F4AC7" w:rsidTr="007A2FE9">
        <w:trPr>
          <w:trHeight w:hRule="exact" w:val="1114"/>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15. </w:t>
            </w:r>
            <w:r w:rsidRPr="006F4AC7">
              <w:rPr>
                <w:rStyle w:val="22"/>
                <w:rFonts w:ascii="Times New Roman" w:hAnsi="Times New Roman" w:cs="Times New Roman"/>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администрации </w:t>
            </w:r>
            <w:proofErr w:type="spellStart"/>
            <w:r w:rsidRPr="006F4AC7">
              <w:rPr>
                <w:rStyle w:val="22"/>
                <w:rFonts w:ascii="Times New Roman" w:hAnsi="Times New Roman" w:cs="Times New Roman"/>
                <w:color w:val="000000"/>
                <w:sz w:val="24"/>
                <w:szCs w:val="24"/>
              </w:rPr>
              <w:t>Мортковского</w:t>
            </w:r>
            <w:proofErr w:type="spellEnd"/>
            <w:r w:rsidRPr="006F4AC7">
              <w:rPr>
                <w:rStyle w:val="22"/>
                <w:rFonts w:ascii="Times New Roman" w:hAnsi="Times New Roman" w:cs="Times New Roman"/>
                <w:color w:val="000000"/>
                <w:sz w:val="24"/>
                <w:szCs w:val="24"/>
              </w:rPr>
              <w:t xml:space="preserve"> сельского поселения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43</w:t>
            </w:r>
          </w:p>
        </w:tc>
      </w:tr>
      <w:tr w:rsidR="002128AA" w:rsidRPr="006F4AC7" w:rsidTr="007A2FE9">
        <w:trPr>
          <w:trHeight w:hRule="exact" w:val="1392"/>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16</w:t>
            </w:r>
            <w:r w:rsidRPr="006F4AC7">
              <w:rPr>
                <w:rStyle w:val="22"/>
                <w:rFonts w:ascii="Times New Roman" w:hAnsi="Times New Roman" w:cs="Times New Roman"/>
                <w:color w:val="000000"/>
                <w:sz w:val="24"/>
                <w:szCs w:val="24"/>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заявителей</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44</w:t>
            </w:r>
          </w:p>
        </w:tc>
      </w:tr>
      <w:tr w:rsidR="002128AA" w:rsidRPr="006F4AC7" w:rsidTr="007A2FE9">
        <w:trPr>
          <w:trHeight w:hRule="exact" w:val="845"/>
        </w:trPr>
        <w:tc>
          <w:tcPr>
            <w:tcW w:w="8822" w:type="dxa"/>
            <w:tcBorders>
              <w:top w:val="single" w:sz="4" w:space="0" w:color="auto"/>
              <w:left w:val="single" w:sz="4" w:space="0" w:color="auto"/>
              <w:bottom w:val="single" w:sz="4" w:space="0" w:color="auto"/>
              <w:right w:val="nil"/>
            </w:tcBorders>
            <w:shd w:val="clear" w:color="auto" w:fill="FFFFFF"/>
            <w:vAlign w:val="bottom"/>
          </w:tcPr>
          <w:p w:rsidR="002128AA" w:rsidRPr="006F4AC7" w:rsidRDefault="002128AA" w:rsidP="007A2FE9">
            <w:pPr>
              <w:pStyle w:val="21"/>
              <w:framePr w:w="10133" w:h="14035" w:wrap="none" w:vAnchor="page" w:hAnchor="page" w:x="1104" w:y="1483"/>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17. </w:t>
            </w:r>
            <w:r w:rsidRPr="006F4AC7">
              <w:rPr>
                <w:rStyle w:val="22"/>
                <w:rFonts w:ascii="Times New Roman" w:hAnsi="Times New Roman" w:cs="Times New Roman"/>
                <w:color w:val="000000"/>
                <w:sz w:val="24"/>
                <w:szCs w:val="24"/>
              </w:rPr>
              <w:t xml:space="preserve">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w:t>
            </w:r>
            <w:proofErr w:type="gramStart"/>
            <w:r w:rsidRPr="006F4AC7">
              <w:rPr>
                <w:rStyle w:val="22"/>
                <w:rFonts w:ascii="Times New Roman" w:hAnsi="Times New Roman" w:cs="Times New Roman"/>
                <w:color w:val="000000"/>
                <w:sz w:val="24"/>
                <w:szCs w:val="24"/>
              </w:rPr>
              <w:t>для</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2128AA" w:rsidRPr="006F4AC7" w:rsidRDefault="002128AA" w:rsidP="007A2FE9">
            <w:pPr>
              <w:pStyle w:val="21"/>
              <w:framePr w:w="10133" w:h="14035" w:wrap="none" w:vAnchor="page" w:hAnchor="page" w:x="1104" w:y="1483"/>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47</w:t>
            </w:r>
          </w:p>
        </w:tc>
      </w:tr>
    </w:tbl>
    <w:p w:rsidR="002128AA" w:rsidRPr="006F4AC7" w:rsidRDefault="002128AA" w:rsidP="002128AA">
      <w:pPr>
        <w:pStyle w:val="a6"/>
        <w:framePr w:wrap="none" w:vAnchor="page" w:hAnchor="page" w:x="11050" w:y="15870"/>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2</w:t>
      </w:r>
    </w:p>
    <w:p w:rsidR="002128AA" w:rsidRPr="006F4AC7" w:rsidRDefault="002128AA" w:rsidP="002128AA">
      <w:pPr>
        <w:rPr>
          <w:rFonts w:ascii="Times New Roman" w:hAnsi="Times New Roman" w:cs="Times New Roman"/>
          <w:sz w:val="24"/>
          <w:szCs w:val="24"/>
        </w:rPr>
        <w:sectPr w:rsidR="002128AA" w:rsidRPr="006F4AC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tblPr>
      <w:tblGrid>
        <w:gridCol w:w="8822"/>
        <w:gridCol w:w="1310"/>
      </w:tblGrid>
      <w:tr w:rsidR="002128AA" w:rsidRPr="006F4AC7" w:rsidTr="007A2FE9">
        <w:trPr>
          <w:trHeight w:hRule="exact" w:val="566"/>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2"/>
                <w:rFonts w:ascii="Times New Roman" w:hAnsi="Times New Roman" w:cs="Times New Roman"/>
                <w:color w:val="000000"/>
                <w:sz w:val="24"/>
                <w:szCs w:val="24"/>
              </w:rPr>
              <w:lastRenderedPageBreak/>
              <w:t xml:space="preserve">их комплексного освоения и жилищного строительства по инициативе администрации </w:t>
            </w:r>
            <w:proofErr w:type="spellStart"/>
            <w:r w:rsidRPr="006F4AC7">
              <w:rPr>
                <w:rStyle w:val="22"/>
                <w:rFonts w:ascii="Times New Roman" w:hAnsi="Times New Roman" w:cs="Times New Roman"/>
                <w:color w:val="000000"/>
                <w:sz w:val="24"/>
                <w:szCs w:val="24"/>
              </w:rPr>
              <w:t>Мортковского</w:t>
            </w:r>
            <w:proofErr w:type="spellEnd"/>
            <w:r w:rsidRPr="006F4AC7">
              <w:rPr>
                <w:rStyle w:val="22"/>
                <w:rFonts w:ascii="Times New Roman" w:hAnsi="Times New Roman" w:cs="Times New Roman"/>
                <w:color w:val="000000"/>
                <w:sz w:val="24"/>
                <w:szCs w:val="24"/>
              </w:rPr>
              <w:t xml:space="preserve"> сельского поселения</w:t>
            </w:r>
          </w:p>
        </w:tc>
        <w:tc>
          <w:tcPr>
            <w:tcW w:w="1310" w:type="dxa"/>
            <w:tcBorders>
              <w:top w:val="single" w:sz="4" w:space="0" w:color="auto"/>
              <w:left w:val="single" w:sz="4" w:space="0" w:color="auto"/>
              <w:bottom w:val="nil"/>
              <w:right w:val="single" w:sz="4" w:space="0" w:color="auto"/>
            </w:tcBorders>
            <w:shd w:val="clear" w:color="auto" w:fill="FFFFFF"/>
          </w:tcPr>
          <w:p w:rsidR="002128AA" w:rsidRPr="006F4AC7" w:rsidRDefault="002128AA" w:rsidP="007A2FE9">
            <w:pPr>
              <w:framePr w:w="10133" w:h="14352" w:wrap="none" w:vAnchor="page" w:hAnchor="page" w:x="1104" w:y="1167"/>
              <w:rPr>
                <w:rFonts w:ascii="Times New Roman" w:hAnsi="Times New Roman" w:cs="Times New Roman"/>
                <w:sz w:val="24"/>
                <w:szCs w:val="24"/>
              </w:rPr>
            </w:pPr>
          </w:p>
        </w:tc>
      </w:tr>
      <w:tr w:rsidR="002128AA" w:rsidRPr="006F4AC7" w:rsidTr="007A2FE9">
        <w:trPr>
          <w:trHeight w:hRule="exact" w:val="139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18. </w:t>
            </w:r>
            <w:r w:rsidRPr="006F4AC7">
              <w:rPr>
                <w:rStyle w:val="22"/>
                <w:rFonts w:ascii="Times New Roman" w:hAnsi="Times New Roman" w:cs="Times New Roman"/>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разделённых на земельные участки, по инициативе собственников помещений, иных объектов недвижимости, а также администрации </w:t>
            </w:r>
            <w:proofErr w:type="spellStart"/>
            <w:r w:rsidRPr="006F4AC7">
              <w:rPr>
                <w:rStyle w:val="22"/>
                <w:rFonts w:ascii="Times New Roman" w:hAnsi="Times New Roman" w:cs="Times New Roman"/>
                <w:color w:val="000000"/>
                <w:sz w:val="24"/>
                <w:szCs w:val="24"/>
              </w:rPr>
              <w:t>Мортковского</w:t>
            </w:r>
            <w:proofErr w:type="spellEnd"/>
            <w:r w:rsidRPr="006F4AC7">
              <w:rPr>
                <w:rStyle w:val="22"/>
                <w:rFonts w:ascii="Times New Roman" w:hAnsi="Times New Roman" w:cs="Times New Roman"/>
                <w:color w:val="000000"/>
                <w:sz w:val="24"/>
                <w:szCs w:val="24"/>
              </w:rPr>
              <w:t xml:space="preserve"> сельского поселения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48</w:t>
            </w:r>
          </w:p>
        </w:tc>
      </w:tr>
      <w:tr w:rsidR="002128AA" w:rsidRPr="006F4AC7" w:rsidTr="007A2FE9">
        <w:trPr>
          <w:trHeight w:hRule="exact" w:val="1114"/>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19. </w:t>
            </w:r>
            <w:r w:rsidRPr="006F4AC7">
              <w:rPr>
                <w:rStyle w:val="22"/>
                <w:rFonts w:ascii="Times New Roman" w:hAnsi="Times New Roman" w:cs="Times New Roman"/>
                <w:color w:val="000000"/>
                <w:sz w:val="24"/>
                <w:szCs w:val="24"/>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предназначенных для обслуживания населения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53</w:t>
            </w:r>
          </w:p>
        </w:tc>
      </w:tr>
      <w:tr w:rsidR="002128AA" w:rsidRPr="006F4AC7" w:rsidTr="007A2FE9">
        <w:trPr>
          <w:trHeight w:hRule="exact" w:val="1114"/>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20. </w:t>
            </w:r>
            <w:r w:rsidRPr="006F4AC7">
              <w:rPr>
                <w:rStyle w:val="22"/>
                <w:rFonts w:ascii="Times New Roman" w:hAnsi="Times New Roman" w:cs="Times New Roman"/>
                <w:color w:val="000000"/>
                <w:sz w:val="24"/>
                <w:szCs w:val="24"/>
              </w:rPr>
              <w:t xml:space="preserve">Градостроительная подготовка земельных участков в части информации о технических условиях подключения к сетям </w:t>
            </w:r>
            <w:proofErr w:type="spellStart"/>
            <w:r w:rsidRPr="006F4AC7">
              <w:rPr>
                <w:rStyle w:val="22"/>
                <w:rFonts w:ascii="Times New Roman" w:hAnsi="Times New Roman" w:cs="Times New Roman"/>
                <w:color w:val="000000"/>
                <w:sz w:val="24"/>
                <w:szCs w:val="24"/>
              </w:rPr>
              <w:t>инженернотехнического</w:t>
            </w:r>
            <w:proofErr w:type="spellEnd"/>
            <w:r w:rsidRPr="006F4AC7">
              <w:rPr>
                <w:rStyle w:val="22"/>
                <w:rFonts w:ascii="Times New Roman" w:hAnsi="Times New Roman" w:cs="Times New Roman"/>
                <w:color w:val="000000"/>
                <w:sz w:val="24"/>
                <w:szCs w:val="24"/>
              </w:rPr>
              <w:t xml:space="preserve"> обеспечения, планируемых к строительству и реконструкции объектов</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54</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5. ПОЛОЖЕНИЯ О ГРАДОСТРОИТЕЛЬНОЙ ПОДГОТОВКЕ ЗЕМЕЛЬНЫХ УЧАСТКОВ ПОСРЕДСТВОМ ПЛАНИРОВКИ ТЕРРИТОРИИ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58</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21. </w:t>
            </w:r>
            <w:r w:rsidRPr="006F4AC7">
              <w:rPr>
                <w:rStyle w:val="22"/>
                <w:rFonts w:ascii="Times New Roman" w:hAnsi="Times New Roman" w:cs="Times New Roman"/>
                <w:color w:val="000000"/>
                <w:sz w:val="24"/>
                <w:szCs w:val="24"/>
              </w:rPr>
              <w:t>Общие положения о планировке территории</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58</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22</w:t>
            </w:r>
            <w:r w:rsidRPr="006F4AC7">
              <w:rPr>
                <w:rStyle w:val="22"/>
                <w:rFonts w:ascii="Times New Roman" w:hAnsi="Times New Roman" w:cs="Times New Roman"/>
                <w:color w:val="000000"/>
                <w:sz w:val="24"/>
                <w:szCs w:val="24"/>
              </w:rPr>
              <w:t>. Градостроительные планы земельных участков</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61</w:t>
            </w:r>
          </w:p>
        </w:tc>
      </w:tr>
      <w:tr w:rsidR="002128AA" w:rsidRPr="006F4AC7" w:rsidTr="007A2FE9">
        <w:trPr>
          <w:trHeight w:hRule="exact" w:val="840"/>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23. </w:t>
            </w:r>
            <w:r w:rsidRPr="006F4AC7">
              <w:rPr>
                <w:rStyle w:val="22"/>
                <w:rFonts w:ascii="Times New Roman" w:hAnsi="Times New Roman" w:cs="Times New Roman"/>
                <w:color w:val="000000"/>
                <w:sz w:val="24"/>
                <w:szCs w:val="24"/>
              </w:rPr>
              <w:t>Принципы организации процесса предоставления сформированных земельных участков</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24. </w:t>
            </w:r>
            <w:r w:rsidRPr="006F4AC7">
              <w:rPr>
                <w:rStyle w:val="22"/>
                <w:rFonts w:ascii="Times New Roman" w:hAnsi="Times New Roman" w:cs="Times New Roman"/>
                <w:color w:val="000000"/>
                <w:sz w:val="24"/>
                <w:szCs w:val="24"/>
              </w:rPr>
              <w:t>Особенности предоставления сформированных земельных участков применительно к различным случаям</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64</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7. ПУБЛИЧНЫЕ СЛУШАНИЯ</w:t>
            </w:r>
          </w:p>
        </w:tc>
        <w:tc>
          <w:tcPr>
            <w:tcW w:w="1310" w:type="dxa"/>
            <w:tcBorders>
              <w:top w:val="single" w:sz="4" w:space="0" w:color="auto"/>
              <w:left w:val="single" w:sz="4" w:space="0" w:color="auto"/>
              <w:bottom w:val="nil"/>
              <w:right w:val="single" w:sz="4" w:space="0" w:color="auto"/>
            </w:tcBorders>
            <w:shd w:val="clear" w:color="auto" w:fill="FFFFFF"/>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64</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25</w:t>
            </w:r>
            <w:r w:rsidRPr="006F4AC7">
              <w:rPr>
                <w:rStyle w:val="22"/>
                <w:rFonts w:ascii="Times New Roman" w:hAnsi="Times New Roman" w:cs="Times New Roman"/>
                <w:color w:val="000000"/>
                <w:sz w:val="24"/>
                <w:szCs w:val="24"/>
              </w:rPr>
              <w:t>. Общие положения о публичных слушаниях</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64</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26. </w:t>
            </w:r>
            <w:r w:rsidRPr="006F4AC7">
              <w:rPr>
                <w:rStyle w:val="22"/>
                <w:rFonts w:ascii="Times New Roman" w:hAnsi="Times New Roman" w:cs="Times New Roman"/>
                <w:color w:val="000000"/>
                <w:sz w:val="24"/>
                <w:szCs w:val="24"/>
              </w:rPr>
              <w:t>Публичные слушания применительно к рассмотрению вопросов о специальном согласовании, отклонениях от Правил</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66</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27. </w:t>
            </w:r>
            <w:r w:rsidRPr="006F4AC7">
              <w:rPr>
                <w:rStyle w:val="22"/>
                <w:rFonts w:ascii="Times New Roman" w:hAnsi="Times New Roman" w:cs="Times New Roman"/>
                <w:color w:val="000000"/>
                <w:sz w:val="24"/>
                <w:szCs w:val="24"/>
              </w:rPr>
              <w:t>Публичные слушания по обсуждению документации о планировке территории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70</w:t>
            </w:r>
          </w:p>
        </w:tc>
      </w:tr>
      <w:tr w:rsidR="002128AA" w:rsidRPr="006F4AC7" w:rsidTr="007A2FE9">
        <w:trPr>
          <w:trHeight w:hRule="exact" w:val="840"/>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8. ПОЛОЖЕНИЯ ОБ ИЗЪЯТИИ, РЕЗЕРВИРОВАНИИ ЗЕМЕЛЬНЫХ УЧАСТКОВ ДЛЯ МУНИЦИПАЛЬНЫХ НУЖД, УСТАНОВЛЕНИИ ПУБЛИЧНЫХ СЕРВИТУТОВ</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73</w:t>
            </w:r>
          </w:p>
        </w:tc>
      </w:tr>
      <w:tr w:rsidR="002128AA" w:rsidRPr="006F4AC7" w:rsidTr="007A2FE9">
        <w:trPr>
          <w:trHeight w:hRule="exact" w:val="835"/>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28. </w:t>
            </w:r>
            <w:r w:rsidRPr="006F4AC7">
              <w:rPr>
                <w:rStyle w:val="22"/>
                <w:rFonts w:ascii="Times New Roman" w:hAnsi="Times New Roman" w:cs="Times New Roman"/>
                <w:color w:val="000000"/>
                <w:sz w:val="24"/>
                <w:szCs w:val="24"/>
              </w:rPr>
              <w:t>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29. </w:t>
            </w:r>
            <w:r w:rsidRPr="006F4AC7">
              <w:rPr>
                <w:rStyle w:val="22"/>
                <w:rFonts w:ascii="Times New Roman" w:hAnsi="Times New Roman" w:cs="Times New Roman"/>
                <w:color w:val="000000"/>
                <w:sz w:val="24"/>
                <w:szCs w:val="24"/>
              </w:rPr>
              <w:t>Условия принятия решений о резервировании земельных участков для реализации муниципальных нужд</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75</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30. </w:t>
            </w:r>
            <w:r w:rsidRPr="006F4AC7">
              <w:rPr>
                <w:rStyle w:val="22"/>
                <w:rFonts w:ascii="Times New Roman" w:hAnsi="Times New Roman" w:cs="Times New Roman"/>
                <w:color w:val="000000"/>
                <w:sz w:val="24"/>
                <w:szCs w:val="24"/>
              </w:rPr>
              <w:t>Условия установления публичных сервитутов</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76</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9. СТРОИТЕЛЬНЫЕ ИЗМЕНЕНИЯ НЕДВИЖИМОСТИ</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77</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31</w:t>
            </w:r>
            <w:r w:rsidRPr="006F4AC7">
              <w:rPr>
                <w:rStyle w:val="22"/>
                <w:rFonts w:ascii="Times New Roman" w:hAnsi="Times New Roman" w:cs="Times New Roman"/>
                <w:color w:val="000000"/>
                <w:sz w:val="24"/>
                <w:szCs w:val="24"/>
              </w:rPr>
              <w:t>. Право на строительные изменения недвижимости и основание для его реализации. Виды строительных изменений недвижимости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77</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32. </w:t>
            </w:r>
            <w:r w:rsidRPr="006F4AC7">
              <w:rPr>
                <w:rStyle w:val="22"/>
                <w:rFonts w:ascii="Times New Roman" w:hAnsi="Times New Roman" w:cs="Times New Roman"/>
                <w:color w:val="000000"/>
                <w:sz w:val="24"/>
                <w:szCs w:val="24"/>
              </w:rPr>
              <w:t>Подготовка проектной документации</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79</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33. </w:t>
            </w:r>
            <w:r w:rsidRPr="006F4AC7">
              <w:rPr>
                <w:rStyle w:val="22"/>
                <w:rFonts w:ascii="Times New Roman" w:hAnsi="Times New Roman" w:cs="Times New Roman"/>
                <w:color w:val="000000"/>
                <w:sz w:val="24"/>
                <w:szCs w:val="24"/>
              </w:rPr>
              <w:t>Выдача разрешений на строительство</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83</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34. </w:t>
            </w:r>
            <w:r w:rsidRPr="006F4AC7">
              <w:rPr>
                <w:rStyle w:val="22"/>
                <w:rFonts w:ascii="Times New Roman" w:hAnsi="Times New Roman" w:cs="Times New Roman"/>
                <w:color w:val="000000"/>
                <w:sz w:val="24"/>
                <w:szCs w:val="24"/>
              </w:rPr>
              <w:t>Строительство, реконструкция</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88</w:t>
            </w:r>
          </w:p>
        </w:tc>
      </w:tr>
      <w:tr w:rsidR="002128AA" w:rsidRPr="006F4AC7" w:rsidTr="007A2FE9">
        <w:trPr>
          <w:trHeight w:hRule="exact" w:val="566"/>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35. </w:t>
            </w:r>
            <w:r w:rsidRPr="006F4AC7">
              <w:rPr>
                <w:rStyle w:val="22"/>
                <w:rFonts w:ascii="Times New Roman" w:hAnsi="Times New Roman" w:cs="Times New Roman"/>
                <w:color w:val="000000"/>
                <w:sz w:val="24"/>
                <w:szCs w:val="24"/>
              </w:rPr>
              <w:t>Приёмка объекта и выдача разрешения на ввод объекта в эксплуатацию</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93</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10. ВНЕСЕНИЕ ИЗМЕНЕНИЙ В ПРАВИЛА</w:t>
            </w:r>
          </w:p>
        </w:tc>
        <w:tc>
          <w:tcPr>
            <w:tcW w:w="1310" w:type="dxa"/>
            <w:tcBorders>
              <w:top w:val="single" w:sz="4" w:space="0" w:color="auto"/>
              <w:left w:val="single" w:sz="4" w:space="0" w:color="auto"/>
              <w:bottom w:val="nil"/>
              <w:right w:val="single" w:sz="4" w:space="0" w:color="auto"/>
            </w:tcBorders>
            <w:shd w:val="clear" w:color="auto" w:fill="FFFFFF"/>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97</w:t>
            </w:r>
          </w:p>
        </w:tc>
      </w:tr>
      <w:tr w:rsidR="002128AA" w:rsidRPr="006F4AC7" w:rsidTr="007A2FE9">
        <w:trPr>
          <w:trHeight w:hRule="exact" w:val="298"/>
        </w:trPr>
        <w:tc>
          <w:tcPr>
            <w:tcW w:w="8822" w:type="dxa"/>
            <w:tcBorders>
              <w:top w:val="single" w:sz="4" w:space="0" w:color="auto"/>
              <w:left w:val="single" w:sz="4" w:space="0" w:color="auto"/>
              <w:bottom w:val="single" w:sz="4" w:space="0" w:color="auto"/>
              <w:right w:val="nil"/>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36. </w:t>
            </w:r>
            <w:r w:rsidRPr="006F4AC7">
              <w:rPr>
                <w:rStyle w:val="22"/>
                <w:rFonts w:ascii="Times New Roman" w:hAnsi="Times New Roman" w:cs="Times New Roman"/>
                <w:color w:val="000000"/>
                <w:sz w:val="24"/>
                <w:szCs w:val="24"/>
              </w:rPr>
              <w:t>Действие Правил по отношению документации по планировке</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tcPr>
          <w:p w:rsidR="002128AA" w:rsidRPr="006F4AC7" w:rsidRDefault="002128AA" w:rsidP="007A2FE9">
            <w:pPr>
              <w:pStyle w:val="21"/>
              <w:framePr w:w="10133" w:h="14352"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97</w:t>
            </w:r>
          </w:p>
        </w:tc>
      </w:tr>
    </w:tbl>
    <w:p w:rsidR="002128AA" w:rsidRPr="006F4AC7" w:rsidRDefault="002128AA" w:rsidP="002128AA">
      <w:pPr>
        <w:pStyle w:val="a6"/>
        <w:framePr w:wrap="none" w:vAnchor="page" w:hAnchor="page" w:x="11055" w:y="15966"/>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3</w:t>
      </w:r>
    </w:p>
    <w:p w:rsidR="002128AA" w:rsidRPr="006F4AC7" w:rsidRDefault="002128AA" w:rsidP="002128AA">
      <w:pPr>
        <w:rPr>
          <w:rFonts w:ascii="Times New Roman" w:hAnsi="Times New Roman" w:cs="Times New Roman"/>
          <w:sz w:val="24"/>
          <w:szCs w:val="24"/>
        </w:rPr>
        <w:sectPr w:rsidR="002128AA" w:rsidRPr="006F4AC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tblPr>
      <w:tblGrid>
        <w:gridCol w:w="8822"/>
        <w:gridCol w:w="1310"/>
      </w:tblGrid>
      <w:tr w:rsidR="002128AA" w:rsidRPr="006F4AC7" w:rsidTr="007A2FE9">
        <w:trPr>
          <w:trHeight w:hRule="exact" w:val="29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2"/>
                <w:rFonts w:ascii="Times New Roman" w:hAnsi="Times New Roman" w:cs="Times New Roman"/>
                <w:color w:val="000000"/>
                <w:sz w:val="24"/>
                <w:szCs w:val="24"/>
              </w:rPr>
              <w:lastRenderedPageBreak/>
              <w:t>территории</w:t>
            </w:r>
          </w:p>
        </w:tc>
        <w:tc>
          <w:tcPr>
            <w:tcW w:w="1310" w:type="dxa"/>
            <w:tcBorders>
              <w:top w:val="single" w:sz="4" w:space="0" w:color="auto"/>
              <w:left w:val="single" w:sz="4" w:space="0" w:color="auto"/>
              <w:bottom w:val="nil"/>
              <w:right w:val="single" w:sz="4" w:space="0" w:color="auto"/>
            </w:tcBorders>
            <w:shd w:val="clear" w:color="auto" w:fill="FFFFFF"/>
          </w:tcPr>
          <w:p w:rsidR="002128AA" w:rsidRPr="006F4AC7" w:rsidRDefault="002128AA" w:rsidP="007A2FE9">
            <w:pPr>
              <w:framePr w:w="10133" w:h="9946" w:wrap="none" w:vAnchor="page" w:hAnchor="page" w:x="1104" w:y="1167"/>
              <w:rPr>
                <w:rFonts w:ascii="Times New Roman" w:hAnsi="Times New Roman" w:cs="Times New Roman"/>
                <w:sz w:val="24"/>
                <w:szCs w:val="24"/>
              </w:rPr>
            </w:pP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37. </w:t>
            </w:r>
            <w:r w:rsidRPr="006F4AC7">
              <w:rPr>
                <w:rStyle w:val="22"/>
                <w:rFonts w:ascii="Times New Roman" w:hAnsi="Times New Roman" w:cs="Times New Roman"/>
                <w:color w:val="000000"/>
                <w:sz w:val="24"/>
                <w:szCs w:val="24"/>
              </w:rPr>
              <w:t>Основание и право инициативы внесения изменений в Правила</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97</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38. </w:t>
            </w:r>
            <w:r w:rsidRPr="006F4AC7">
              <w:rPr>
                <w:rStyle w:val="22"/>
                <w:rFonts w:ascii="Times New Roman" w:hAnsi="Times New Roman" w:cs="Times New Roman"/>
                <w:color w:val="000000"/>
                <w:sz w:val="24"/>
                <w:szCs w:val="24"/>
              </w:rPr>
              <w:t>Внесение изменений в Правила</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98</w:t>
            </w:r>
          </w:p>
        </w:tc>
      </w:tr>
      <w:tr w:rsidR="002128AA" w:rsidRPr="006F4AC7" w:rsidTr="007A2FE9">
        <w:trPr>
          <w:trHeight w:hRule="exact" w:val="835"/>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ГЛАВА 11. КОНТРОЛЬ НАД ИСПОЛЬЗОВАНИЕМ ЗЕМЕЛЬНЫХ УЧАСТКОВ И ИНЫХ ОБЪЕКТОВ НЕДВИЖИМОСТИ. ОТВЕТСТВЕННОСТЬ ЗА НАРУШЕНИЯ ПРАВИЛ</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100</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39. </w:t>
            </w:r>
            <w:r w:rsidRPr="006F4AC7">
              <w:rPr>
                <w:rStyle w:val="22"/>
                <w:rFonts w:ascii="Times New Roman" w:hAnsi="Times New Roman" w:cs="Times New Roman"/>
                <w:color w:val="000000"/>
                <w:sz w:val="24"/>
                <w:szCs w:val="24"/>
              </w:rPr>
              <w:t>Изменение одного вида на другой вид разрешённого использования земельных участков и иных объектов недвижимости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100</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40. </w:t>
            </w:r>
            <w:r w:rsidRPr="006F4AC7">
              <w:rPr>
                <w:rStyle w:val="22"/>
                <w:rFonts w:ascii="Times New Roman" w:hAnsi="Times New Roman" w:cs="Times New Roman"/>
                <w:color w:val="000000"/>
                <w:sz w:val="24"/>
                <w:szCs w:val="24"/>
              </w:rPr>
              <w:t>Контроль над использованием объектов недвижимости</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101</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41. </w:t>
            </w:r>
            <w:r w:rsidRPr="006F4AC7">
              <w:rPr>
                <w:rStyle w:val="22"/>
                <w:rFonts w:ascii="Times New Roman" w:hAnsi="Times New Roman" w:cs="Times New Roman"/>
                <w:color w:val="000000"/>
                <w:sz w:val="24"/>
                <w:szCs w:val="24"/>
              </w:rPr>
              <w:t>Ответственность за нарушения Правил</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102</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9946"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ЧАСТЬ II. КАРТА ГРАДОСТРОИТЕЛЬНОГО ЗОНИРОВАНИЯ. КАРТА ЗОН С ОСОБЫМИ УСЛОВИЯМИ ИСПОЛЬЗОВАНИЯ ТЕРРИТОРИИ</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9946"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42. </w:t>
            </w:r>
            <w:r w:rsidRPr="006F4AC7">
              <w:rPr>
                <w:rStyle w:val="22"/>
                <w:rFonts w:ascii="Times New Roman" w:hAnsi="Times New Roman" w:cs="Times New Roman"/>
                <w:color w:val="000000"/>
                <w:sz w:val="24"/>
                <w:szCs w:val="24"/>
              </w:rPr>
              <w:t xml:space="preserve">Карта градостроительного зонирования территории </w:t>
            </w:r>
            <w:proofErr w:type="spellStart"/>
            <w:r w:rsidRPr="006F4AC7">
              <w:rPr>
                <w:rStyle w:val="22"/>
                <w:rFonts w:ascii="Times New Roman" w:hAnsi="Times New Roman" w:cs="Times New Roman"/>
                <w:color w:val="000000"/>
                <w:sz w:val="24"/>
                <w:szCs w:val="24"/>
              </w:rPr>
              <w:t>Мортковск</w:t>
            </w:r>
            <w:proofErr w:type="gramStart"/>
            <w:r w:rsidRPr="006F4AC7">
              <w:rPr>
                <w:rStyle w:val="22"/>
                <w:rFonts w:ascii="Times New Roman" w:hAnsi="Times New Roman" w:cs="Times New Roman"/>
                <w:color w:val="000000"/>
                <w:sz w:val="24"/>
                <w:szCs w:val="24"/>
              </w:rPr>
              <w:t>о</w:t>
            </w:r>
            <w:proofErr w:type="spellEnd"/>
            <w:r w:rsidRPr="006F4AC7">
              <w:rPr>
                <w:rStyle w:val="22"/>
                <w:rFonts w:ascii="Times New Roman" w:hAnsi="Times New Roman" w:cs="Times New Roman"/>
                <w:color w:val="000000"/>
                <w:sz w:val="24"/>
                <w:szCs w:val="24"/>
              </w:rPr>
              <w:t>-</w:t>
            </w:r>
            <w:proofErr w:type="gramEnd"/>
            <w:r w:rsidRPr="006F4AC7">
              <w:rPr>
                <w:rStyle w:val="22"/>
                <w:rFonts w:ascii="Times New Roman" w:hAnsi="Times New Roman" w:cs="Times New Roman"/>
                <w:color w:val="000000"/>
                <w:sz w:val="24"/>
                <w:szCs w:val="24"/>
              </w:rPr>
              <w:t xml:space="preserve"> го сельского поселения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103</w:t>
            </w:r>
          </w:p>
        </w:tc>
      </w:tr>
      <w:tr w:rsidR="002128AA" w:rsidRPr="006F4AC7" w:rsidTr="007A2FE9">
        <w:trPr>
          <w:trHeight w:hRule="exact" w:val="283"/>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ЧАСТЬ </w:t>
            </w:r>
            <w:r w:rsidRPr="006F4AC7">
              <w:rPr>
                <w:rStyle w:val="20"/>
                <w:rFonts w:ascii="Times New Roman" w:hAnsi="Times New Roman" w:cs="Times New Roman"/>
                <w:color w:val="000000"/>
                <w:sz w:val="24"/>
                <w:szCs w:val="24"/>
                <w:lang w:val="en-US"/>
              </w:rPr>
              <w:t xml:space="preserve">III. </w:t>
            </w:r>
            <w:r w:rsidRPr="006F4AC7">
              <w:rPr>
                <w:rStyle w:val="20"/>
                <w:rFonts w:ascii="Times New Roman" w:hAnsi="Times New Roman" w:cs="Times New Roman"/>
                <w:color w:val="000000"/>
                <w:sz w:val="24"/>
                <w:szCs w:val="24"/>
              </w:rPr>
              <w:t>ГРАДОСТРОИТЕЛЬНЫЕ РЕГЛАМЕНТЫ</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103</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 </w:t>
            </w:r>
            <w:r w:rsidRPr="006F4AC7">
              <w:rPr>
                <w:rStyle w:val="22"/>
                <w:rFonts w:ascii="Times New Roman" w:hAnsi="Times New Roman" w:cs="Times New Roman"/>
                <w:color w:val="000000"/>
                <w:sz w:val="24"/>
                <w:szCs w:val="24"/>
              </w:rPr>
              <w:t xml:space="preserve">Перечень территориальных зон, выделенных на карте градостроительного зонирования территории </w:t>
            </w:r>
            <w:proofErr w:type="spellStart"/>
            <w:r w:rsidRPr="006F4AC7">
              <w:rPr>
                <w:rStyle w:val="22"/>
                <w:rFonts w:ascii="Times New Roman" w:hAnsi="Times New Roman" w:cs="Times New Roman"/>
                <w:color w:val="000000"/>
                <w:sz w:val="24"/>
                <w:szCs w:val="24"/>
              </w:rPr>
              <w:t>Мортковского</w:t>
            </w:r>
            <w:proofErr w:type="spellEnd"/>
            <w:r w:rsidRPr="006F4AC7">
              <w:rPr>
                <w:rStyle w:val="22"/>
                <w:rFonts w:ascii="Times New Roman" w:hAnsi="Times New Roman" w:cs="Times New Roman"/>
                <w:color w:val="000000"/>
                <w:sz w:val="24"/>
                <w:szCs w:val="24"/>
              </w:rPr>
              <w:t xml:space="preserve"> сельского поселения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103</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Статья 43.1</w:t>
            </w:r>
            <w:r w:rsidRPr="006F4AC7">
              <w:rPr>
                <w:rStyle w:val="22"/>
                <w:rFonts w:ascii="Times New Roman" w:hAnsi="Times New Roman" w:cs="Times New Roman"/>
                <w:color w:val="000000"/>
                <w:sz w:val="24"/>
                <w:szCs w:val="24"/>
              </w:rPr>
              <w:t>. Градостроительные регламенты. Жилые зоны</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104</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43.2. </w:t>
            </w:r>
            <w:r w:rsidRPr="006F4AC7">
              <w:rPr>
                <w:rStyle w:val="22"/>
                <w:rFonts w:ascii="Times New Roman" w:hAnsi="Times New Roman" w:cs="Times New Roman"/>
                <w:color w:val="000000"/>
                <w:sz w:val="24"/>
                <w:szCs w:val="24"/>
              </w:rPr>
              <w:t>Градостроительные регламенты. Общественно-деловые и коммерческие зоны</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108</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43.3. </w:t>
            </w:r>
            <w:r w:rsidRPr="006F4AC7">
              <w:rPr>
                <w:rStyle w:val="22"/>
                <w:rFonts w:ascii="Times New Roman" w:hAnsi="Times New Roman" w:cs="Times New Roman"/>
                <w:color w:val="000000"/>
                <w:sz w:val="24"/>
                <w:szCs w:val="24"/>
              </w:rPr>
              <w:t>Градостроительные регламенты. Производственные и коммунальные зоны</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115</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43.4. </w:t>
            </w:r>
            <w:r w:rsidRPr="006F4AC7">
              <w:rPr>
                <w:rStyle w:val="22"/>
                <w:rFonts w:ascii="Times New Roman" w:hAnsi="Times New Roman" w:cs="Times New Roman"/>
                <w:color w:val="000000"/>
                <w:sz w:val="24"/>
                <w:szCs w:val="24"/>
              </w:rPr>
              <w:t>Градостроительные регламенты. Зоны транспортной инфраструктуры</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117</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43.5. </w:t>
            </w:r>
            <w:r w:rsidRPr="006F4AC7">
              <w:rPr>
                <w:rStyle w:val="22"/>
                <w:rFonts w:ascii="Times New Roman" w:hAnsi="Times New Roman" w:cs="Times New Roman"/>
                <w:color w:val="000000"/>
                <w:sz w:val="24"/>
                <w:szCs w:val="24"/>
              </w:rPr>
              <w:t>Градостроительные регламенты. Зоны специального назначения</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118</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4"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43.6. </w:t>
            </w:r>
            <w:r w:rsidRPr="006F4AC7">
              <w:rPr>
                <w:rStyle w:val="22"/>
                <w:rFonts w:ascii="Times New Roman" w:hAnsi="Times New Roman" w:cs="Times New Roman"/>
                <w:color w:val="000000"/>
                <w:sz w:val="24"/>
                <w:szCs w:val="24"/>
              </w:rPr>
              <w:t xml:space="preserve">Градостроительные регламенты. </w:t>
            </w:r>
            <w:proofErr w:type="spellStart"/>
            <w:r w:rsidRPr="006F4AC7">
              <w:rPr>
                <w:rStyle w:val="22"/>
                <w:rFonts w:ascii="Times New Roman" w:hAnsi="Times New Roman" w:cs="Times New Roman"/>
                <w:color w:val="000000"/>
                <w:sz w:val="24"/>
                <w:szCs w:val="24"/>
              </w:rPr>
              <w:t>Природнорекреационные</w:t>
            </w:r>
            <w:proofErr w:type="spellEnd"/>
            <w:r w:rsidRPr="006F4AC7">
              <w:rPr>
                <w:rStyle w:val="22"/>
                <w:rFonts w:ascii="Times New Roman" w:hAnsi="Times New Roman" w:cs="Times New Roman"/>
                <w:color w:val="000000"/>
                <w:sz w:val="24"/>
                <w:szCs w:val="24"/>
              </w:rPr>
              <w:t xml:space="preserve"> зоны</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120</w:t>
            </w:r>
          </w:p>
        </w:tc>
      </w:tr>
      <w:tr w:rsidR="002128AA" w:rsidRPr="006F4AC7" w:rsidTr="007A2FE9">
        <w:trPr>
          <w:trHeight w:hRule="exact" w:val="288"/>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43.7. </w:t>
            </w:r>
            <w:r w:rsidRPr="006F4AC7">
              <w:rPr>
                <w:rStyle w:val="22"/>
                <w:rFonts w:ascii="Times New Roman" w:hAnsi="Times New Roman" w:cs="Times New Roman"/>
                <w:color w:val="000000"/>
                <w:sz w:val="24"/>
                <w:szCs w:val="24"/>
              </w:rPr>
              <w:t>Градостроительные регламенты. Сельскохозяйственные зоны</w:t>
            </w:r>
          </w:p>
        </w:tc>
        <w:tc>
          <w:tcPr>
            <w:tcW w:w="1310" w:type="dxa"/>
            <w:tcBorders>
              <w:top w:val="single" w:sz="4" w:space="0" w:color="auto"/>
              <w:left w:val="single" w:sz="4" w:space="0" w:color="auto"/>
              <w:bottom w:val="nil"/>
              <w:right w:val="single" w:sz="4" w:space="0" w:color="auto"/>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121</w:t>
            </w:r>
          </w:p>
        </w:tc>
      </w:tr>
      <w:tr w:rsidR="002128AA" w:rsidRPr="006F4AC7" w:rsidTr="007A2FE9">
        <w:trPr>
          <w:trHeight w:hRule="exact" w:val="629"/>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9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44. </w:t>
            </w:r>
            <w:r w:rsidRPr="006F4AC7">
              <w:rPr>
                <w:rStyle w:val="22"/>
                <w:rFonts w:ascii="Times New Roman" w:hAnsi="Times New Roman" w:cs="Times New Roman"/>
                <w:color w:val="000000"/>
                <w:sz w:val="24"/>
                <w:szCs w:val="24"/>
              </w:rPr>
              <w:t xml:space="preserve">Описание видов разрешенного использования земельных </w:t>
            </w:r>
            <w:proofErr w:type="spellStart"/>
            <w:r w:rsidRPr="006F4AC7">
              <w:rPr>
                <w:rStyle w:val="22"/>
                <w:rFonts w:ascii="Times New Roman" w:hAnsi="Times New Roman" w:cs="Times New Roman"/>
                <w:color w:val="000000"/>
                <w:sz w:val="24"/>
                <w:szCs w:val="24"/>
              </w:rPr>
              <w:t>учас</w:t>
            </w:r>
            <w:proofErr w:type="spellEnd"/>
            <w:r w:rsidRPr="006F4AC7">
              <w:rPr>
                <w:rStyle w:val="22"/>
                <w:rFonts w:ascii="Times New Roman" w:hAnsi="Times New Roman" w:cs="Times New Roman"/>
                <w:color w:val="000000"/>
                <w:sz w:val="24"/>
                <w:szCs w:val="24"/>
              </w:rPr>
              <w:t xml:space="preserve"> ков, разрешенных в любой территориальной зоне</w:t>
            </w:r>
            <w:r w:rsidRPr="006F4AC7">
              <w:rPr>
                <w:rStyle w:val="20"/>
                <w:rFonts w:ascii="Times New Roman" w:hAnsi="Times New Roman" w:cs="Times New Roman"/>
                <w:color w:val="000000"/>
                <w:sz w:val="24"/>
                <w:szCs w:val="24"/>
              </w:rPr>
              <w:t>.</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122</w:t>
            </w:r>
          </w:p>
        </w:tc>
      </w:tr>
      <w:tr w:rsidR="002128AA" w:rsidRPr="006F4AC7" w:rsidTr="007A2FE9">
        <w:trPr>
          <w:trHeight w:hRule="exact" w:val="562"/>
        </w:trPr>
        <w:tc>
          <w:tcPr>
            <w:tcW w:w="8822" w:type="dxa"/>
            <w:tcBorders>
              <w:top w:val="single" w:sz="4" w:space="0" w:color="auto"/>
              <w:left w:val="single" w:sz="4" w:space="0" w:color="auto"/>
              <w:bottom w:val="nil"/>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45. </w:t>
            </w:r>
            <w:r w:rsidRPr="006F4AC7">
              <w:rPr>
                <w:rStyle w:val="22"/>
                <w:rFonts w:ascii="Times New Roman" w:hAnsi="Times New Roman" w:cs="Times New Roman"/>
                <w:color w:val="000000"/>
                <w:sz w:val="24"/>
                <w:szCs w:val="24"/>
              </w:rPr>
              <w:t xml:space="preserve">Описание ограничений по экологическим и </w:t>
            </w:r>
            <w:proofErr w:type="spellStart"/>
            <w:r w:rsidRPr="006F4AC7">
              <w:rPr>
                <w:rStyle w:val="22"/>
                <w:rFonts w:ascii="Times New Roman" w:hAnsi="Times New Roman" w:cs="Times New Roman"/>
                <w:color w:val="000000"/>
                <w:sz w:val="24"/>
                <w:szCs w:val="24"/>
              </w:rPr>
              <w:t>санитарноэпидемиологическим</w:t>
            </w:r>
            <w:proofErr w:type="spellEnd"/>
            <w:r w:rsidRPr="006F4AC7">
              <w:rPr>
                <w:rStyle w:val="22"/>
                <w:rFonts w:ascii="Times New Roman" w:hAnsi="Times New Roman" w:cs="Times New Roman"/>
                <w:color w:val="000000"/>
                <w:sz w:val="24"/>
                <w:szCs w:val="24"/>
              </w:rPr>
              <w:t xml:space="preserve"> условиям</w:t>
            </w:r>
          </w:p>
        </w:tc>
        <w:tc>
          <w:tcPr>
            <w:tcW w:w="1310" w:type="dxa"/>
            <w:tcBorders>
              <w:top w:val="single" w:sz="4" w:space="0" w:color="auto"/>
              <w:left w:val="single" w:sz="4" w:space="0" w:color="auto"/>
              <w:bottom w:val="nil"/>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122</w:t>
            </w:r>
          </w:p>
        </w:tc>
      </w:tr>
      <w:tr w:rsidR="002128AA" w:rsidRPr="006F4AC7" w:rsidTr="007A2FE9">
        <w:trPr>
          <w:trHeight w:hRule="exact" w:val="566"/>
        </w:trPr>
        <w:tc>
          <w:tcPr>
            <w:tcW w:w="8822" w:type="dxa"/>
            <w:tcBorders>
              <w:top w:val="single" w:sz="4" w:space="0" w:color="auto"/>
              <w:left w:val="single" w:sz="4" w:space="0" w:color="auto"/>
              <w:bottom w:val="single" w:sz="4" w:space="0" w:color="auto"/>
              <w:right w:val="nil"/>
            </w:tcBorders>
            <w:shd w:val="clear" w:color="auto" w:fill="FFFFFF"/>
            <w:vAlign w:val="bottom"/>
          </w:tcPr>
          <w:p w:rsidR="002128AA" w:rsidRPr="006F4AC7" w:rsidRDefault="002128AA" w:rsidP="007A2FE9">
            <w:pPr>
              <w:pStyle w:val="21"/>
              <w:framePr w:w="10133" w:h="9946" w:wrap="none" w:vAnchor="page" w:hAnchor="page" w:x="1104" w:y="1167"/>
              <w:shd w:val="clear" w:color="auto" w:fill="auto"/>
              <w:spacing w:line="278" w:lineRule="exact"/>
              <w:rPr>
                <w:rFonts w:ascii="Times New Roman" w:hAnsi="Times New Roman" w:cs="Times New Roman"/>
                <w:sz w:val="24"/>
                <w:szCs w:val="24"/>
              </w:rPr>
            </w:pPr>
            <w:r w:rsidRPr="006F4AC7">
              <w:rPr>
                <w:rStyle w:val="20"/>
                <w:rFonts w:ascii="Times New Roman" w:hAnsi="Times New Roman" w:cs="Times New Roman"/>
                <w:color w:val="000000"/>
                <w:sz w:val="24"/>
                <w:szCs w:val="24"/>
              </w:rPr>
              <w:t xml:space="preserve">Статья 46. </w:t>
            </w:r>
            <w:r w:rsidRPr="006F4AC7">
              <w:rPr>
                <w:rStyle w:val="22"/>
                <w:rFonts w:ascii="Times New Roman" w:hAnsi="Times New Roman" w:cs="Times New Roman"/>
                <w:color w:val="000000"/>
                <w:sz w:val="24"/>
                <w:szCs w:val="24"/>
              </w:rPr>
              <w:t>Описание ограничений по условиям охраны объектов культурного наследия</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2128AA" w:rsidRPr="006F4AC7" w:rsidRDefault="002128AA" w:rsidP="007A2FE9">
            <w:pPr>
              <w:pStyle w:val="21"/>
              <w:framePr w:w="10133" w:h="9946" w:wrap="none" w:vAnchor="page" w:hAnchor="page" w:x="1104" w:y="1167"/>
              <w:shd w:val="clear" w:color="auto" w:fill="auto"/>
              <w:spacing w:line="240" w:lineRule="exact"/>
              <w:jc w:val="center"/>
              <w:rPr>
                <w:rFonts w:ascii="Times New Roman" w:hAnsi="Times New Roman" w:cs="Times New Roman"/>
                <w:sz w:val="24"/>
                <w:szCs w:val="24"/>
              </w:rPr>
            </w:pPr>
            <w:r w:rsidRPr="006F4AC7">
              <w:rPr>
                <w:rStyle w:val="22"/>
                <w:rFonts w:ascii="Times New Roman" w:hAnsi="Times New Roman" w:cs="Times New Roman"/>
                <w:color w:val="000000"/>
                <w:sz w:val="24"/>
                <w:szCs w:val="24"/>
              </w:rPr>
              <w:t>128</w:t>
            </w:r>
          </w:p>
        </w:tc>
      </w:tr>
    </w:tbl>
    <w:p w:rsidR="002128AA" w:rsidRPr="006F4AC7" w:rsidRDefault="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rPr>
          <w:sz w:val="24"/>
          <w:szCs w:val="24"/>
        </w:rPr>
      </w:pPr>
    </w:p>
    <w:p w:rsidR="002128AA" w:rsidRPr="006F4AC7" w:rsidRDefault="002128AA" w:rsidP="002128AA">
      <w:pPr>
        <w:jc w:val="right"/>
        <w:rPr>
          <w:sz w:val="24"/>
          <w:szCs w:val="24"/>
        </w:rPr>
      </w:pPr>
    </w:p>
    <w:p w:rsidR="002128AA" w:rsidRPr="006F4AC7" w:rsidRDefault="002128AA" w:rsidP="002128AA">
      <w:pPr>
        <w:jc w:val="right"/>
        <w:rPr>
          <w:sz w:val="24"/>
          <w:szCs w:val="24"/>
        </w:rPr>
      </w:pPr>
    </w:p>
    <w:p w:rsidR="002128AA" w:rsidRPr="006F4AC7" w:rsidRDefault="002128AA" w:rsidP="002128AA">
      <w:pPr>
        <w:jc w:val="right"/>
        <w:rPr>
          <w:sz w:val="24"/>
          <w:szCs w:val="24"/>
        </w:rPr>
      </w:pPr>
    </w:p>
    <w:p w:rsidR="002128AA" w:rsidRPr="006F4AC7" w:rsidRDefault="002128AA" w:rsidP="002128AA">
      <w:pPr>
        <w:jc w:val="right"/>
        <w:rPr>
          <w:sz w:val="24"/>
          <w:szCs w:val="24"/>
        </w:rPr>
      </w:pPr>
    </w:p>
    <w:p w:rsidR="002128AA" w:rsidRPr="006F4AC7" w:rsidRDefault="002128AA" w:rsidP="002128AA">
      <w:pPr>
        <w:jc w:val="right"/>
        <w:rPr>
          <w:sz w:val="24"/>
          <w:szCs w:val="24"/>
        </w:rPr>
      </w:pPr>
    </w:p>
    <w:p w:rsidR="006F4AC7" w:rsidRPr="006F4AC7" w:rsidRDefault="006F4AC7" w:rsidP="002128AA">
      <w:pPr>
        <w:jc w:val="right"/>
        <w:rPr>
          <w:sz w:val="24"/>
          <w:szCs w:val="24"/>
        </w:rPr>
      </w:pPr>
    </w:p>
    <w:p w:rsidR="006F4AC7" w:rsidRPr="006F4AC7" w:rsidRDefault="006F4AC7" w:rsidP="002128AA">
      <w:pPr>
        <w:jc w:val="right"/>
        <w:rPr>
          <w:sz w:val="24"/>
          <w:szCs w:val="24"/>
        </w:rPr>
      </w:pPr>
    </w:p>
    <w:p w:rsidR="006F4AC7" w:rsidRPr="006F4AC7" w:rsidRDefault="006F4AC7" w:rsidP="002128AA">
      <w:pPr>
        <w:pStyle w:val="11"/>
        <w:shd w:val="clear" w:color="auto" w:fill="auto"/>
        <w:ind w:right="820"/>
        <w:rPr>
          <w:rStyle w:val="1"/>
          <w:rFonts w:ascii="Times New Roman" w:hAnsi="Times New Roman" w:cs="Times New Roman"/>
          <w:color w:val="000000"/>
          <w:sz w:val="24"/>
          <w:szCs w:val="24"/>
        </w:rPr>
      </w:pPr>
      <w:bookmarkStart w:id="0" w:name="bookmark0"/>
    </w:p>
    <w:p w:rsidR="002128AA" w:rsidRPr="006F4AC7" w:rsidRDefault="002128AA" w:rsidP="002128AA">
      <w:pPr>
        <w:pStyle w:val="11"/>
        <w:shd w:val="clear" w:color="auto" w:fill="auto"/>
        <w:ind w:right="820"/>
        <w:rPr>
          <w:rFonts w:ascii="Times New Roman" w:hAnsi="Times New Roman" w:cs="Times New Roman"/>
          <w:b w:val="0"/>
          <w:sz w:val="24"/>
          <w:szCs w:val="24"/>
        </w:rPr>
      </w:pPr>
      <w:r w:rsidRPr="006F4AC7">
        <w:rPr>
          <w:rStyle w:val="1"/>
          <w:rFonts w:ascii="Times New Roman" w:hAnsi="Times New Roman" w:cs="Times New Roman"/>
          <w:b/>
          <w:color w:val="000000"/>
          <w:sz w:val="24"/>
          <w:szCs w:val="24"/>
        </w:rPr>
        <w:t>ПРАВИЛА ЗЕМЛЕПОЛЬЗОВАНИЯ И ЗАСТРОЙКИ</w:t>
      </w:r>
      <w:r w:rsidRPr="006F4AC7">
        <w:rPr>
          <w:rStyle w:val="1"/>
          <w:rFonts w:ascii="Times New Roman" w:hAnsi="Times New Roman" w:cs="Times New Roman"/>
          <w:b/>
          <w:color w:val="000000"/>
          <w:sz w:val="24"/>
          <w:szCs w:val="24"/>
        </w:rPr>
        <w:br/>
        <w:t>МОРТКОВСКОГО СЕЛЬСКОГО ПОСЕЛЕНИЯ</w:t>
      </w:r>
      <w:bookmarkEnd w:id="0"/>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Правила землепользования и застройки в </w:t>
      </w:r>
      <w:proofErr w:type="spellStart"/>
      <w:r w:rsidRPr="006F4AC7">
        <w:rPr>
          <w:rStyle w:val="2"/>
          <w:rFonts w:ascii="Times New Roman" w:hAnsi="Times New Roman" w:cs="Times New Roman"/>
          <w:color w:val="000000"/>
          <w:sz w:val="24"/>
          <w:szCs w:val="24"/>
        </w:rPr>
        <w:t>Мортковском</w:t>
      </w:r>
      <w:proofErr w:type="spellEnd"/>
      <w:r w:rsidRPr="006F4AC7">
        <w:rPr>
          <w:rStyle w:val="2"/>
          <w:rFonts w:ascii="Times New Roman" w:hAnsi="Times New Roman" w:cs="Times New Roman"/>
          <w:color w:val="000000"/>
          <w:sz w:val="24"/>
          <w:szCs w:val="24"/>
        </w:rPr>
        <w:t xml:space="preserve"> сельском поселении (далее - Правила) являются нормативным правовым актом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Ивановской области,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Ивановской</w:t>
      </w:r>
      <w:proofErr w:type="gramEnd"/>
      <w:r w:rsidRPr="006F4AC7">
        <w:rPr>
          <w:rStyle w:val="2"/>
          <w:rFonts w:ascii="Times New Roman" w:hAnsi="Times New Roman" w:cs="Times New Roman"/>
          <w:color w:val="000000"/>
          <w:sz w:val="24"/>
          <w:szCs w:val="24"/>
        </w:rPr>
        <w:t xml:space="preserve"> области, Уставом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Ивановской области, генеральным планом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Ивановской области, а также с учетом положений иных актов и документов, определяющих основные направления </w:t>
      </w:r>
      <w:proofErr w:type="spellStart"/>
      <w:r w:rsidRPr="006F4AC7">
        <w:rPr>
          <w:rStyle w:val="2"/>
          <w:rFonts w:ascii="Times New Roman" w:hAnsi="Times New Roman" w:cs="Times New Roman"/>
          <w:color w:val="000000"/>
          <w:sz w:val="24"/>
          <w:szCs w:val="24"/>
        </w:rPr>
        <w:t>социальноэкономического</w:t>
      </w:r>
      <w:proofErr w:type="spellEnd"/>
      <w:r w:rsidRPr="006F4AC7">
        <w:rPr>
          <w:rStyle w:val="2"/>
          <w:rFonts w:ascii="Times New Roman" w:hAnsi="Times New Roman" w:cs="Times New Roman"/>
          <w:color w:val="000000"/>
          <w:sz w:val="24"/>
          <w:szCs w:val="24"/>
        </w:rPr>
        <w:t xml:space="preserve"> и градостроительного развития территории, охраны окружающей среды и рационального использования природных ресурсов.</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6F4AC7" w:rsidRDefault="006F4AC7" w:rsidP="002128AA">
      <w:pPr>
        <w:jc w:val="both"/>
        <w:rPr>
          <w:sz w:val="24"/>
          <w:szCs w:val="24"/>
        </w:rPr>
      </w:pPr>
    </w:p>
    <w:p w:rsidR="006F4AC7" w:rsidRPr="006F4AC7" w:rsidRDefault="006F4AC7"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pStyle w:val="11"/>
        <w:shd w:val="clear" w:color="auto" w:fill="auto"/>
        <w:spacing w:after="498"/>
        <w:ind w:firstLine="760"/>
        <w:jc w:val="left"/>
        <w:rPr>
          <w:rFonts w:ascii="Times New Roman" w:hAnsi="Times New Roman" w:cs="Times New Roman"/>
          <w:b w:val="0"/>
          <w:sz w:val="24"/>
          <w:szCs w:val="24"/>
        </w:rPr>
      </w:pPr>
      <w:bookmarkStart w:id="1" w:name="bookmark1"/>
      <w:r w:rsidRPr="006F4AC7">
        <w:rPr>
          <w:rStyle w:val="1"/>
          <w:rFonts w:ascii="Times New Roman" w:hAnsi="Times New Roman" w:cs="Times New Roman"/>
          <w:b/>
          <w:color w:val="000000"/>
          <w:sz w:val="24"/>
          <w:szCs w:val="24"/>
        </w:rPr>
        <w:t>ЧАСТЬ I. ПОРЯДОК РЕГУЛИРОВАНИЯ ЗЕМЛЕПОЛЬЗОВАНИЯ И ЗАСТРОЙКИ НА ОСНОВЕ ГРАДОСТРОИТЕЛЬНОГО ЗОНИРОВАНИЯ</w:t>
      </w:r>
      <w:bookmarkEnd w:id="1"/>
    </w:p>
    <w:p w:rsidR="002128AA" w:rsidRPr="006F4AC7" w:rsidRDefault="002128AA" w:rsidP="002128AA">
      <w:pPr>
        <w:pStyle w:val="12"/>
        <w:shd w:val="clear" w:color="auto" w:fill="auto"/>
        <w:spacing w:before="0" w:after="400" w:line="240" w:lineRule="exact"/>
        <w:rPr>
          <w:rFonts w:ascii="Times New Roman" w:hAnsi="Times New Roman" w:cs="Times New Roman"/>
          <w:b w:val="0"/>
          <w:sz w:val="24"/>
          <w:szCs w:val="24"/>
        </w:rPr>
      </w:pPr>
      <w:r w:rsidRPr="006F4AC7">
        <w:rPr>
          <w:rStyle w:val="10"/>
          <w:rFonts w:ascii="Times New Roman" w:hAnsi="Times New Roman" w:cs="Times New Roman"/>
          <w:b/>
          <w:color w:val="000000"/>
          <w:sz w:val="24"/>
          <w:szCs w:val="24"/>
        </w:rPr>
        <w:t>ГЛАВА 1. ОБЩИЕ ПОЛОЖЕНИЯ</w:t>
      </w:r>
    </w:p>
    <w:p w:rsidR="002128AA" w:rsidRPr="006F4AC7" w:rsidRDefault="002128AA" w:rsidP="002128AA">
      <w:pPr>
        <w:pStyle w:val="11"/>
        <w:shd w:val="clear" w:color="auto" w:fill="auto"/>
        <w:ind w:firstLine="900"/>
        <w:jc w:val="both"/>
        <w:rPr>
          <w:rFonts w:ascii="Times New Roman" w:hAnsi="Times New Roman" w:cs="Times New Roman"/>
          <w:b w:val="0"/>
          <w:sz w:val="24"/>
          <w:szCs w:val="24"/>
        </w:rPr>
      </w:pPr>
      <w:bookmarkStart w:id="2" w:name="bookmark2"/>
      <w:r w:rsidRPr="006F4AC7">
        <w:rPr>
          <w:rStyle w:val="1"/>
          <w:rFonts w:ascii="Times New Roman" w:hAnsi="Times New Roman" w:cs="Times New Roman"/>
          <w:b/>
          <w:color w:val="000000"/>
          <w:sz w:val="24"/>
          <w:szCs w:val="24"/>
        </w:rPr>
        <w:t>Статья 1. Основные понятия, используемые в Правилах</w:t>
      </w:r>
      <w:bookmarkEnd w:id="2"/>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Понятия, используемые в настоящих Правилах, применяются в следующем значении:</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акт приемки </w:t>
      </w:r>
      <w:r w:rsidRPr="006F4AC7">
        <w:rPr>
          <w:rStyle w:val="2"/>
          <w:rFonts w:ascii="Times New Roman" w:hAnsi="Times New Roman" w:cs="Times New Roman"/>
          <w:color w:val="000000"/>
          <w:sz w:val="24"/>
          <w:szCs w:val="24"/>
        </w:rPr>
        <w:t>-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виды разрешенного использования недвижимости </w:t>
      </w:r>
      <w:r w:rsidRPr="006F4AC7">
        <w:rPr>
          <w:rStyle w:val="2"/>
          <w:rFonts w:ascii="Times New Roman" w:hAnsi="Times New Roman" w:cs="Times New Roman"/>
          <w:color w:val="000000"/>
          <w:sz w:val="24"/>
          <w:szCs w:val="24"/>
        </w:rPr>
        <w:t>- виды деятельности, объекты, осуществлять и размещать которые на земельных участках разрешено в силу наименования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spellStart"/>
      <w:proofErr w:type="gramStart"/>
      <w:r w:rsidRPr="006F4AC7">
        <w:rPr>
          <w:rStyle w:val="210"/>
          <w:rFonts w:ascii="Times New Roman" w:hAnsi="Times New Roman" w:cs="Times New Roman"/>
          <w:color w:val="000000"/>
          <w:sz w:val="24"/>
          <w:szCs w:val="24"/>
        </w:rPr>
        <w:t>водоохранная</w:t>
      </w:r>
      <w:proofErr w:type="spellEnd"/>
      <w:r w:rsidRPr="006F4AC7">
        <w:rPr>
          <w:rStyle w:val="210"/>
          <w:rFonts w:ascii="Times New Roman" w:hAnsi="Times New Roman" w:cs="Times New Roman"/>
          <w:color w:val="000000"/>
          <w:sz w:val="24"/>
          <w:szCs w:val="24"/>
        </w:rPr>
        <w:t xml:space="preserve"> зона </w:t>
      </w:r>
      <w:r w:rsidRPr="006F4AC7">
        <w:rPr>
          <w:rStyle w:val="2"/>
          <w:rFonts w:ascii="Times New Roman" w:hAnsi="Times New Roman" w:cs="Times New Roman"/>
          <w:color w:val="000000"/>
          <w:sz w:val="24"/>
          <w:szCs w:val="24"/>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границах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высота здания, строения, сооружения </w:t>
      </w:r>
      <w:r w:rsidRPr="006F4AC7">
        <w:rPr>
          <w:rStyle w:val="2"/>
          <w:rFonts w:ascii="Times New Roman" w:hAnsi="Times New Roman" w:cs="Times New Roman"/>
          <w:color w:val="000000"/>
          <w:sz w:val="24"/>
          <w:szCs w:val="24"/>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6F4AC7" w:rsidRDefault="006F4AC7" w:rsidP="002128AA">
      <w:pPr>
        <w:jc w:val="both"/>
        <w:rPr>
          <w:sz w:val="24"/>
          <w:szCs w:val="24"/>
        </w:rPr>
      </w:pPr>
    </w:p>
    <w:p w:rsidR="006F4AC7" w:rsidRPr="006F4AC7" w:rsidRDefault="006F4AC7" w:rsidP="002128AA">
      <w:pPr>
        <w:jc w:val="both"/>
        <w:rPr>
          <w:sz w:val="24"/>
          <w:szCs w:val="24"/>
        </w:rPr>
      </w:pPr>
    </w:p>
    <w:p w:rsidR="002128AA" w:rsidRPr="006F4AC7" w:rsidRDefault="002128AA" w:rsidP="002128AA">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градостроительное зонирование </w:t>
      </w:r>
      <w:r w:rsidRPr="006F4AC7">
        <w:rPr>
          <w:rStyle w:val="2"/>
          <w:rFonts w:ascii="Times New Roman" w:hAnsi="Times New Roman" w:cs="Times New Roman"/>
          <w:color w:val="000000"/>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градостроительный план земельного участка </w:t>
      </w:r>
      <w:r w:rsidRPr="006F4AC7">
        <w:rPr>
          <w:rStyle w:val="2"/>
          <w:rFonts w:ascii="Times New Roman" w:hAnsi="Times New Roman" w:cs="Times New Roman"/>
          <w:color w:val="000000"/>
          <w:sz w:val="24"/>
          <w:szCs w:val="24"/>
        </w:rPr>
        <w:t>-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proofErr w:type="gramEnd"/>
      <w:r w:rsidRPr="006F4AC7">
        <w:rPr>
          <w:rStyle w:val="2"/>
          <w:rFonts w:ascii="Times New Roman" w:hAnsi="Times New Roman" w:cs="Times New Roman"/>
          <w:color w:val="000000"/>
          <w:sz w:val="24"/>
          <w:szCs w:val="24"/>
        </w:rPr>
        <w:t xml:space="preserve"> </w:t>
      </w:r>
      <w:proofErr w:type="gramStart"/>
      <w:r w:rsidRPr="006F4AC7">
        <w:rPr>
          <w:rStyle w:val="2"/>
          <w:rFonts w:ascii="Times New Roman" w:hAnsi="Times New Roman" w:cs="Times New Roman"/>
          <w:color w:val="000000"/>
          <w:sz w:val="24"/>
          <w:szCs w:val="24"/>
        </w:rPr>
        <w:t>числе</w:t>
      </w:r>
      <w:proofErr w:type="gramEnd"/>
      <w:r w:rsidRPr="006F4AC7">
        <w:rPr>
          <w:rStyle w:val="2"/>
          <w:rFonts w:ascii="Times New Roman" w:hAnsi="Times New Roman" w:cs="Times New Roman"/>
          <w:color w:val="000000"/>
          <w:sz w:val="24"/>
          <w:szCs w:val="24"/>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градостроительный регламент </w:t>
      </w:r>
      <w:r w:rsidRPr="006F4AC7">
        <w:rPr>
          <w:rStyle w:val="2"/>
          <w:rFonts w:ascii="Times New Roman" w:hAnsi="Times New Roman" w:cs="Times New Roman"/>
          <w:color w:val="000000"/>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6F4AC7">
        <w:rPr>
          <w:rStyle w:val="2"/>
          <w:rFonts w:ascii="Times New Roman" w:hAnsi="Times New Roman" w:cs="Times New Roman"/>
          <w:color w:val="000000"/>
          <w:sz w:val="24"/>
          <w:szCs w:val="24"/>
        </w:rPr>
        <w:t xml:space="preserve"> и объектов капитального строительства;</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территориальные зоны </w:t>
      </w:r>
      <w:r w:rsidRPr="006F4AC7">
        <w:rPr>
          <w:rStyle w:val="2"/>
          <w:rFonts w:ascii="Times New Roman" w:hAnsi="Times New Roman" w:cs="Times New Roman"/>
          <w:color w:val="000000"/>
          <w:sz w:val="24"/>
          <w:szCs w:val="24"/>
        </w:rPr>
        <w:t>- зоны, для которых в настоящих Правилах определены границы и установлены градостроительные регламенты;</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застройщик </w:t>
      </w:r>
      <w:r w:rsidRPr="006F4AC7">
        <w:rPr>
          <w:rStyle w:val="2"/>
          <w:rFonts w:ascii="Times New Roman" w:hAnsi="Times New Roman" w:cs="Times New Roman"/>
          <w:color w:val="000000"/>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заказчик </w:t>
      </w:r>
      <w:r w:rsidRPr="006F4AC7">
        <w:rPr>
          <w:rStyle w:val="2"/>
          <w:rFonts w:ascii="Times New Roman" w:hAnsi="Times New Roman" w:cs="Times New Roman"/>
          <w:color w:val="000000"/>
          <w:sz w:val="24"/>
          <w:szCs w:val="24"/>
        </w:rPr>
        <w:t xml:space="preserve">- физическое или юридическое лицо, которое уполномочено застройщиком </w:t>
      </w:r>
      <w:proofErr w:type="gramStart"/>
      <w:r w:rsidRPr="006F4AC7">
        <w:rPr>
          <w:rStyle w:val="2"/>
          <w:rFonts w:ascii="Times New Roman" w:hAnsi="Times New Roman" w:cs="Times New Roman"/>
          <w:color w:val="000000"/>
          <w:sz w:val="24"/>
          <w:szCs w:val="24"/>
        </w:rPr>
        <w:t>представлять</w:t>
      </w:r>
      <w:proofErr w:type="gramEnd"/>
      <w:r w:rsidRPr="006F4AC7">
        <w:rPr>
          <w:rStyle w:val="2"/>
          <w:rFonts w:ascii="Times New Roman" w:hAnsi="Times New Roman" w:cs="Times New Roman"/>
          <w:color w:val="000000"/>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6F4AC7" w:rsidRDefault="006F4AC7" w:rsidP="002128AA">
      <w:pPr>
        <w:jc w:val="both"/>
        <w:rPr>
          <w:sz w:val="24"/>
          <w:szCs w:val="24"/>
        </w:rPr>
      </w:pPr>
    </w:p>
    <w:p w:rsidR="006F4AC7" w:rsidRPr="006F4AC7" w:rsidRDefault="006F4AC7" w:rsidP="002128AA">
      <w:pPr>
        <w:jc w:val="both"/>
        <w:rPr>
          <w:sz w:val="24"/>
          <w:szCs w:val="24"/>
        </w:rPr>
      </w:pPr>
    </w:p>
    <w:p w:rsidR="002128AA" w:rsidRPr="006F4AC7" w:rsidRDefault="002128AA" w:rsidP="002128AA">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договоров с исполнителями, подрядчиками, осуществление контроля на стадии выполнения и приемки работ;</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зеленые насаждения </w:t>
      </w:r>
      <w:r w:rsidRPr="006F4AC7">
        <w:rPr>
          <w:rStyle w:val="2"/>
          <w:rFonts w:ascii="Times New Roman" w:hAnsi="Times New Roman" w:cs="Times New Roman"/>
          <w:color w:val="000000"/>
          <w:sz w:val="24"/>
          <w:szCs w:val="24"/>
        </w:rPr>
        <w:t xml:space="preserve">- деревья, кустарники, цветники, газоны; </w:t>
      </w:r>
      <w:r w:rsidRPr="006F4AC7">
        <w:rPr>
          <w:rStyle w:val="210"/>
          <w:rFonts w:ascii="Times New Roman" w:hAnsi="Times New Roman" w:cs="Times New Roman"/>
          <w:color w:val="000000"/>
          <w:sz w:val="24"/>
          <w:szCs w:val="24"/>
        </w:rPr>
        <w:t xml:space="preserve">изменение недвижимости </w:t>
      </w:r>
      <w:r w:rsidRPr="006F4AC7">
        <w:rPr>
          <w:rStyle w:val="2"/>
          <w:rFonts w:ascii="Times New Roman" w:hAnsi="Times New Roman" w:cs="Times New Roman"/>
          <w:color w:val="000000"/>
          <w:sz w:val="24"/>
          <w:szCs w:val="24"/>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инженерная, транспортная и социальная инфраструктуры </w:t>
      </w:r>
      <w:r w:rsidRPr="006F4AC7">
        <w:rPr>
          <w:rStyle w:val="2"/>
          <w:rFonts w:ascii="Times New Roman" w:hAnsi="Times New Roman" w:cs="Times New Roman"/>
          <w:color w:val="000000"/>
          <w:sz w:val="24"/>
          <w:szCs w:val="24"/>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коэффициент строительного использования земельного участка </w:t>
      </w:r>
      <w:r w:rsidRPr="006F4AC7">
        <w:rPr>
          <w:rStyle w:val="2"/>
          <w:rFonts w:ascii="Times New Roman" w:hAnsi="Times New Roman" w:cs="Times New Roman"/>
          <w:color w:val="000000"/>
          <w:sz w:val="24"/>
          <w:szCs w:val="24"/>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красные линии </w:t>
      </w:r>
      <w:r w:rsidRPr="006F4AC7">
        <w:rPr>
          <w:rStyle w:val="2"/>
          <w:rFonts w:ascii="Times New Roman" w:hAnsi="Times New Roman" w:cs="Times New Roman"/>
          <w:color w:val="000000"/>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линии градостроительного регулирования </w:t>
      </w:r>
      <w:r w:rsidRPr="006F4AC7">
        <w:rPr>
          <w:rStyle w:val="2"/>
          <w:rFonts w:ascii="Times New Roman" w:hAnsi="Times New Roman" w:cs="Times New Roman"/>
          <w:color w:val="000000"/>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и иных зон ограничений использования земельных участков, зданий, строений, сооружений;</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линии регулирования застройки </w:t>
      </w:r>
      <w:r w:rsidRPr="006F4AC7">
        <w:rPr>
          <w:rStyle w:val="2"/>
          <w:rFonts w:ascii="Times New Roman" w:hAnsi="Times New Roman" w:cs="Times New Roman"/>
          <w:color w:val="000000"/>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128AA" w:rsidRPr="006F4AC7" w:rsidRDefault="002128AA" w:rsidP="002128AA">
      <w:pPr>
        <w:jc w:val="both"/>
        <w:rPr>
          <w:sz w:val="24"/>
          <w:szCs w:val="24"/>
        </w:rPr>
      </w:pPr>
    </w:p>
    <w:p w:rsidR="002128AA" w:rsidRDefault="002128AA" w:rsidP="002128AA">
      <w:pPr>
        <w:jc w:val="both"/>
        <w:rPr>
          <w:sz w:val="24"/>
          <w:szCs w:val="24"/>
        </w:rPr>
      </w:pPr>
    </w:p>
    <w:p w:rsidR="006F4AC7" w:rsidRDefault="006F4AC7" w:rsidP="002128AA">
      <w:pPr>
        <w:jc w:val="both"/>
        <w:rPr>
          <w:sz w:val="24"/>
          <w:szCs w:val="24"/>
        </w:rPr>
      </w:pPr>
    </w:p>
    <w:p w:rsidR="006F4AC7" w:rsidRDefault="006F4AC7" w:rsidP="002128AA">
      <w:pPr>
        <w:jc w:val="both"/>
        <w:rPr>
          <w:sz w:val="24"/>
          <w:szCs w:val="24"/>
        </w:rPr>
      </w:pPr>
    </w:p>
    <w:p w:rsidR="006F4AC7" w:rsidRPr="006F4AC7" w:rsidRDefault="006F4AC7" w:rsidP="002128AA">
      <w:pPr>
        <w:jc w:val="both"/>
        <w:rPr>
          <w:sz w:val="24"/>
          <w:szCs w:val="24"/>
        </w:rPr>
      </w:pP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lastRenderedPageBreak/>
        <w:t xml:space="preserve">многоквартирный жилой дом </w:t>
      </w:r>
      <w:r w:rsidRPr="006F4AC7">
        <w:rPr>
          <w:rStyle w:val="2"/>
          <w:rFonts w:ascii="Times New Roman" w:hAnsi="Times New Roman" w:cs="Times New Roman"/>
          <w:color w:val="000000"/>
          <w:sz w:val="24"/>
          <w:szCs w:val="24"/>
        </w:rPr>
        <w:t>- жилой дом, квартиры которого имеют выход на общие лестничные клетки и общий для всего дома земельный участок;</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объект капитального строительства </w:t>
      </w:r>
      <w:r w:rsidRPr="006F4AC7">
        <w:rPr>
          <w:rStyle w:val="2"/>
          <w:rFonts w:ascii="Times New Roman" w:hAnsi="Times New Roman" w:cs="Times New Roman"/>
          <w:color w:val="000000"/>
          <w:sz w:val="24"/>
          <w:szCs w:val="24"/>
        </w:rPr>
        <w:t>-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отклонения от Правил </w:t>
      </w:r>
      <w:r w:rsidRPr="006F4AC7">
        <w:rPr>
          <w:rStyle w:val="2"/>
          <w:rFonts w:ascii="Times New Roman" w:hAnsi="Times New Roman" w:cs="Times New Roman"/>
          <w:color w:val="000000"/>
          <w:sz w:val="24"/>
          <w:szCs w:val="24"/>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подрядчик </w:t>
      </w:r>
      <w:r w:rsidRPr="006F4AC7">
        <w:rPr>
          <w:rStyle w:val="2"/>
          <w:rFonts w:ascii="Times New Roman" w:hAnsi="Times New Roman" w:cs="Times New Roman"/>
          <w:color w:val="000000"/>
          <w:sz w:val="24"/>
          <w:szCs w:val="24"/>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прибрежная защитная полоса </w:t>
      </w:r>
      <w:r w:rsidRPr="006F4AC7">
        <w:rPr>
          <w:rStyle w:val="2"/>
          <w:rFonts w:ascii="Times New Roman" w:hAnsi="Times New Roman" w:cs="Times New Roman"/>
          <w:color w:val="000000"/>
          <w:sz w:val="24"/>
          <w:szCs w:val="24"/>
        </w:rPr>
        <w:t xml:space="preserve">- часть </w:t>
      </w:r>
      <w:proofErr w:type="spellStart"/>
      <w:r w:rsidRPr="006F4AC7">
        <w:rPr>
          <w:rStyle w:val="2"/>
          <w:rFonts w:ascii="Times New Roman" w:hAnsi="Times New Roman" w:cs="Times New Roman"/>
          <w:color w:val="000000"/>
          <w:sz w:val="24"/>
          <w:szCs w:val="24"/>
        </w:rPr>
        <w:t>водоохранной</w:t>
      </w:r>
      <w:proofErr w:type="spellEnd"/>
      <w:r w:rsidRPr="006F4AC7">
        <w:rPr>
          <w:rStyle w:val="2"/>
          <w:rFonts w:ascii="Times New Roman" w:hAnsi="Times New Roman" w:cs="Times New Roman"/>
          <w:color w:val="000000"/>
          <w:sz w:val="24"/>
          <w:szCs w:val="24"/>
        </w:rPr>
        <w:t xml:space="preserve"> зоны, для которой вводятся дополнительные ограничения землепользования, застройки и природопользования;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проектная документация </w:t>
      </w:r>
      <w:r w:rsidRPr="006F4AC7">
        <w:rPr>
          <w:rStyle w:val="2"/>
          <w:rFonts w:ascii="Times New Roman" w:hAnsi="Times New Roman" w:cs="Times New Roman"/>
          <w:color w:val="000000"/>
          <w:sz w:val="24"/>
          <w:szCs w:val="24"/>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процент застройки участка </w:t>
      </w:r>
      <w:r w:rsidRPr="006F4AC7">
        <w:rPr>
          <w:rStyle w:val="2"/>
          <w:rFonts w:ascii="Times New Roman" w:hAnsi="Times New Roman" w:cs="Times New Roman"/>
          <w:color w:val="000000"/>
          <w:sz w:val="24"/>
          <w:szCs w:val="24"/>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публичный сервитут </w:t>
      </w:r>
      <w:r w:rsidRPr="006F4AC7">
        <w:rPr>
          <w:rStyle w:val="2"/>
          <w:rFonts w:ascii="Times New Roman" w:hAnsi="Times New Roman" w:cs="Times New Roman"/>
          <w:color w:val="000000"/>
          <w:sz w:val="24"/>
          <w:szCs w:val="24"/>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w:t>
      </w:r>
      <w:proofErr w:type="spellStart"/>
      <w:r w:rsidRPr="006F4AC7">
        <w:rPr>
          <w:rStyle w:val="2"/>
          <w:rFonts w:ascii="Times New Roman" w:hAnsi="Times New Roman" w:cs="Times New Roman"/>
          <w:color w:val="000000"/>
          <w:sz w:val="24"/>
          <w:szCs w:val="24"/>
        </w:rPr>
        <w:t>необходи</w:t>
      </w:r>
      <w:proofErr w:type="spellEnd"/>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6F4AC7" w:rsidRDefault="006F4AC7" w:rsidP="002128AA">
      <w:pPr>
        <w:jc w:val="both"/>
        <w:rPr>
          <w:sz w:val="24"/>
          <w:szCs w:val="24"/>
        </w:rPr>
      </w:pPr>
    </w:p>
    <w:p w:rsidR="006F4AC7" w:rsidRDefault="006F4AC7" w:rsidP="002128AA">
      <w:pPr>
        <w:jc w:val="both"/>
        <w:rPr>
          <w:sz w:val="24"/>
          <w:szCs w:val="24"/>
        </w:rPr>
      </w:pPr>
    </w:p>
    <w:p w:rsidR="006F4AC7" w:rsidRPr="006F4AC7" w:rsidRDefault="006F4AC7" w:rsidP="002128AA">
      <w:pPr>
        <w:jc w:val="both"/>
        <w:rPr>
          <w:sz w:val="24"/>
          <w:szCs w:val="24"/>
        </w:rPr>
      </w:pPr>
    </w:p>
    <w:p w:rsidR="002128AA" w:rsidRPr="006F4AC7" w:rsidRDefault="002128AA" w:rsidP="002128AA">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мо для обеспечения интересов государства, местного самоуправления или местного населения, без изъятия земельных участков;</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разрешение на строительство </w:t>
      </w:r>
      <w:r w:rsidRPr="006F4AC7">
        <w:rPr>
          <w:rStyle w:val="2"/>
          <w:rFonts w:ascii="Times New Roman" w:hAnsi="Times New Roman" w:cs="Times New Roman"/>
          <w:color w:val="000000"/>
          <w:sz w:val="24"/>
          <w:szCs w:val="24"/>
        </w:rPr>
        <w:t>-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разрешенное использование земельных участков и иных объектов недвижимости </w:t>
      </w:r>
      <w:r w:rsidRPr="006F4AC7">
        <w:rPr>
          <w:rStyle w:val="2"/>
          <w:rFonts w:ascii="Times New Roman" w:hAnsi="Times New Roman" w:cs="Times New Roman"/>
          <w:color w:val="000000"/>
          <w:sz w:val="24"/>
          <w:szCs w:val="24"/>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разрешение на ввод объекта в эксплуатацию </w:t>
      </w:r>
      <w:r w:rsidRPr="006F4AC7">
        <w:rPr>
          <w:rStyle w:val="2"/>
          <w:rFonts w:ascii="Times New Roman" w:hAnsi="Times New Roman" w:cs="Times New Roman"/>
          <w:color w:val="000000"/>
          <w:sz w:val="24"/>
          <w:szCs w:val="24"/>
        </w:rPr>
        <w:t>-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собственники земельных участков </w:t>
      </w:r>
      <w:r w:rsidRPr="006F4AC7">
        <w:rPr>
          <w:rStyle w:val="2"/>
          <w:rFonts w:ascii="Times New Roman" w:hAnsi="Times New Roman" w:cs="Times New Roman"/>
          <w:color w:val="000000"/>
          <w:sz w:val="24"/>
          <w:szCs w:val="24"/>
        </w:rPr>
        <w:t>- лица, являющиеся собственниками земельных участков;</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землепользователи </w:t>
      </w:r>
      <w:r w:rsidRPr="006F4AC7">
        <w:rPr>
          <w:rStyle w:val="2"/>
          <w:rFonts w:ascii="Times New Roman" w:hAnsi="Times New Roman" w:cs="Times New Roman"/>
          <w:color w:val="000000"/>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землевладельцы </w:t>
      </w:r>
      <w:r w:rsidRPr="006F4AC7">
        <w:rPr>
          <w:rStyle w:val="2"/>
          <w:rFonts w:ascii="Times New Roman" w:hAnsi="Times New Roman" w:cs="Times New Roman"/>
          <w:color w:val="000000"/>
          <w:sz w:val="24"/>
          <w:szCs w:val="24"/>
        </w:rPr>
        <w:t>- лица, владеющие и пользующиеся земельными участками на праве пожизненного наследуемого владения;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арендаторы земельных участков </w:t>
      </w:r>
      <w:r w:rsidRPr="006F4AC7">
        <w:rPr>
          <w:rStyle w:val="2"/>
          <w:rFonts w:ascii="Times New Roman" w:hAnsi="Times New Roman" w:cs="Times New Roman"/>
          <w:color w:val="000000"/>
          <w:sz w:val="24"/>
          <w:szCs w:val="24"/>
        </w:rPr>
        <w:t>- лица, владеющие и пользующиеся земельными участками по договору аренды, договору субаренды;</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строительные изменения недвижимости </w:t>
      </w:r>
      <w:r w:rsidRPr="006F4AC7">
        <w:rPr>
          <w:rStyle w:val="2"/>
          <w:rFonts w:ascii="Times New Roman" w:hAnsi="Times New Roman" w:cs="Times New Roman"/>
          <w:color w:val="000000"/>
          <w:sz w:val="24"/>
          <w:szCs w:val="24"/>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6F4AC7" w:rsidRDefault="006F4AC7" w:rsidP="002128AA">
      <w:pPr>
        <w:jc w:val="both"/>
        <w:rPr>
          <w:sz w:val="24"/>
          <w:szCs w:val="24"/>
        </w:rPr>
      </w:pPr>
    </w:p>
    <w:p w:rsidR="006F4AC7" w:rsidRDefault="006F4AC7" w:rsidP="002128AA">
      <w:pPr>
        <w:jc w:val="both"/>
        <w:rPr>
          <w:sz w:val="24"/>
          <w:szCs w:val="24"/>
        </w:rPr>
      </w:pPr>
    </w:p>
    <w:p w:rsidR="006F4AC7" w:rsidRDefault="006F4AC7" w:rsidP="002128AA">
      <w:pPr>
        <w:jc w:val="both"/>
        <w:rPr>
          <w:sz w:val="24"/>
          <w:szCs w:val="24"/>
        </w:rPr>
      </w:pPr>
    </w:p>
    <w:p w:rsidR="006F4AC7" w:rsidRPr="006F4AC7" w:rsidRDefault="006F4AC7" w:rsidP="002128AA">
      <w:pPr>
        <w:jc w:val="both"/>
        <w:rPr>
          <w:sz w:val="24"/>
          <w:szCs w:val="24"/>
        </w:rPr>
      </w:pP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строительство </w:t>
      </w:r>
      <w:r w:rsidRPr="006F4AC7">
        <w:rPr>
          <w:rStyle w:val="2"/>
          <w:rFonts w:ascii="Times New Roman" w:hAnsi="Times New Roman" w:cs="Times New Roman"/>
          <w:color w:val="000000"/>
          <w:sz w:val="24"/>
          <w:szCs w:val="24"/>
        </w:rPr>
        <w:t>- создание зданий, строений, сооружений (в том числе на месте сносимых объектов капитального строительства);</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реконструкция </w:t>
      </w:r>
      <w:r w:rsidRPr="006F4AC7">
        <w:rPr>
          <w:rStyle w:val="2"/>
          <w:rFonts w:ascii="Times New Roman" w:hAnsi="Times New Roman" w:cs="Times New Roman"/>
          <w:color w:val="000000"/>
          <w:sz w:val="24"/>
          <w:szCs w:val="24"/>
        </w:rPr>
        <w:t>-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территории общего пользования </w:t>
      </w:r>
      <w:r w:rsidRPr="006F4AC7">
        <w:rPr>
          <w:rStyle w:val="2"/>
          <w:rFonts w:ascii="Times New Roman" w:hAnsi="Times New Roman" w:cs="Times New Roman"/>
          <w:color w:val="000000"/>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10"/>
          <w:rFonts w:ascii="Times New Roman" w:hAnsi="Times New Roman" w:cs="Times New Roman"/>
          <w:color w:val="000000"/>
          <w:sz w:val="24"/>
          <w:szCs w:val="24"/>
        </w:rPr>
        <w:t xml:space="preserve">технические регламенты </w:t>
      </w:r>
      <w:r w:rsidRPr="006F4AC7">
        <w:rPr>
          <w:rStyle w:val="2"/>
          <w:rFonts w:ascii="Times New Roman" w:hAnsi="Times New Roman" w:cs="Times New Roman"/>
          <w:color w:val="000000"/>
          <w:sz w:val="24"/>
          <w:szCs w:val="24"/>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10"/>
          <w:rFonts w:ascii="Times New Roman" w:hAnsi="Times New Roman" w:cs="Times New Roman"/>
          <w:color w:val="000000"/>
          <w:sz w:val="24"/>
          <w:szCs w:val="24"/>
        </w:rPr>
        <w:t xml:space="preserve">частный сервитут </w:t>
      </w:r>
      <w:r w:rsidRPr="006F4AC7">
        <w:rPr>
          <w:rStyle w:val="2"/>
          <w:rFonts w:ascii="Times New Roman" w:hAnsi="Times New Roman" w:cs="Times New Roman"/>
          <w:color w:val="000000"/>
          <w:sz w:val="24"/>
          <w:szCs w:val="24"/>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128AA" w:rsidRDefault="002128AA" w:rsidP="002128AA">
      <w:pPr>
        <w:pStyle w:val="11"/>
        <w:shd w:val="clear" w:color="auto" w:fill="auto"/>
        <w:ind w:firstLine="900"/>
        <w:jc w:val="both"/>
        <w:rPr>
          <w:rStyle w:val="1"/>
          <w:rFonts w:ascii="Times New Roman" w:hAnsi="Times New Roman" w:cs="Times New Roman"/>
          <w:color w:val="000000"/>
          <w:sz w:val="24"/>
          <w:szCs w:val="24"/>
        </w:rPr>
      </w:pPr>
      <w:bookmarkStart w:id="3" w:name="bookmark3"/>
    </w:p>
    <w:p w:rsidR="00D10F82" w:rsidRDefault="00D10F82" w:rsidP="002128AA">
      <w:pPr>
        <w:pStyle w:val="11"/>
        <w:shd w:val="clear" w:color="auto" w:fill="auto"/>
        <w:ind w:firstLine="900"/>
        <w:jc w:val="both"/>
        <w:rPr>
          <w:rStyle w:val="1"/>
          <w:rFonts w:ascii="Times New Roman" w:hAnsi="Times New Roman" w:cs="Times New Roman"/>
          <w:color w:val="000000"/>
          <w:sz w:val="24"/>
          <w:szCs w:val="24"/>
        </w:rPr>
      </w:pPr>
    </w:p>
    <w:p w:rsidR="00D10F82" w:rsidRDefault="00D10F82" w:rsidP="002128AA">
      <w:pPr>
        <w:pStyle w:val="11"/>
        <w:shd w:val="clear" w:color="auto" w:fill="auto"/>
        <w:ind w:firstLine="900"/>
        <w:jc w:val="both"/>
        <w:rPr>
          <w:rStyle w:val="1"/>
          <w:rFonts w:ascii="Times New Roman" w:hAnsi="Times New Roman" w:cs="Times New Roman"/>
          <w:color w:val="000000"/>
          <w:sz w:val="24"/>
          <w:szCs w:val="24"/>
        </w:rPr>
      </w:pPr>
    </w:p>
    <w:p w:rsidR="00D10F82" w:rsidRPr="006F4AC7" w:rsidRDefault="00D10F82" w:rsidP="002128AA">
      <w:pPr>
        <w:pStyle w:val="11"/>
        <w:shd w:val="clear" w:color="auto" w:fill="auto"/>
        <w:ind w:firstLine="900"/>
        <w:jc w:val="both"/>
        <w:rPr>
          <w:rStyle w:val="1"/>
          <w:rFonts w:ascii="Times New Roman" w:hAnsi="Times New Roman" w:cs="Times New Roman"/>
          <w:color w:val="000000"/>
          <w:sz w:val="24"/>
          <w:szCs w:val="24"/>
        </w:rPr>
      </w:pPr>
    </w:p>
    <w:p w:rsidR="002128AA" w:rsidRPr="00D10F82" w:rsidRDefault="002128AA" w:rsidP="002128AA">
      <w:pPr>
        <w:pStyle w:val="11"/>
        <w:shd w:val="clear" w:color="auto" w:fill="auto"/>
        <w:ind w:firstLine="900"/>
        <w:jc w:val="both"/>
        <w:rPr>
          <w:rFonts w:ascii="Times New Roman" w:hAnsi="Times New Roman" w:cs="Times New Roman"/>
          <w:b w:val="0"/>
          <w:sz w:val="24"/>
          <w:szCs w:val="24"/>
        </w:rPr>
      </w:pPr>
      <w:r w:rsidRPr="00D10F82">
        <w:rPr>
          <w:rStyle w:val="1"/>
          <w:rFonts w:ascii="Times New Roman" w:hAnsi="Times New Roman" w:cs="Times New Roman"/>
          <w:b/>
          <w:color w:val="000000"/>
          <w:sz w:val="24"/>
          <w:szCs w:val="24"/>
        </w:rPr>
        <w:t>Статья 2. Основания введения, назначение и состав Правил</w:t>
      </w:r>
      <w:bookmarkEnd w:id="3"/>
    </w:p>
    <w:p w:rsidR="002128AA" w:rsidRPr="006F4AC7" w:rsidRDefault="002128AA" w:rsidP="002128AA">
      <w:pPr>
        <w:pStyle w:val="21"/>
        <w:numPr>
          <w:ilvl w:val="0"/>
          <w:numId w:val="1"/>
        </w:numPr>
        <w:shd w:val="clear" w:color="auto" w:fill="auto"/>
        <w:tabs>
          <w:tab w:val="left" w:pos="1169"/>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на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6F4AC7">
        <w:rPr>
          <w:rStyle w:val="2"/>
          <w:rFonts w:ascii="Times New Roman" w:hAnsi="Times New Roman" w:cs="Times New Roman"/>
          <w:color w:val="000000"/>
          <w:sz w:val="24"/>
          <w:szCs w:val="24"/>
        </w:rPr>
        <w:t xml:space="preserve"> территориальных зон и </w:t>
      </w:r>
      <w:proofErr w:type="gramStart"/>
      <w:r w:rsidRPr="006F4AC7">
        <w:rPr>
          <w:rStyle w:val="2"/>
          <w:rFonts w:ascii="Times New Roman" w:hAnsi="Times New Roman" w:cs="Times New Roman"/>
          <w:color w:val="000000"/>
          <w:sz w:val="24"/>
          <w:szCs w:val="24"/>
        </w:rPr>
        <w:t>установлении</w:t>
      </w:r>
      <w:proofErr w:type="gramEnd"/>
      <w:r w:rsidRPr="006F4AC7">
        <w:rPr>
          <w:rStyle w:val="2"/>
          <w:rFonts w:ascii="Times New Roman" w:hAnsi="Times New Roman" w:cs="Times New Roman"/>
          <w:color w:val="000000"/>
          <w:sz w:val="24"/>
          <w:szCs w:val="24"/>
        </w:rPr>
        <w:t xml:space="preserve"> зон с особыми условиями использования территории.</w:t>
      </w:r>
    </w:p>
    <w:p w:rsidR="002128AA" w:rsidRPr="006F4AC7" w:rsidRDefault="002128AA" w:rsidP="002128AA">
      <w:pPr>
        <w:pStyle w:val="21"/>
        <w:numPr>
          <w:ilvl w:val="0"/>
          <w:numId w:val="1"/>
        </w:numPr>
        <w:shd w:val="clear" w:color="auto" w:fill="auto"/>
        <w:tabs>
          <w:tab w:val="left" w:pos="116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Целью введения системы регулирования землепользования и застройки, основанной на градостроительном зонировании, является:</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numPr>
          <w:ilvl w:val="0"/>
          <w:numId w:val="2"/>
        </w:numPr>
        <w:shd w:val="clear" w:color="auto" w:fill="auto"/>
        <w:tabs>
          <w:tab w:val="left" w:pos="10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2128AA" w:rsidRPr="006F4AC7" w:rsidRDefault="002128AA" w:rsidP="002128AA">
      <w:pPr>
        <w:pStyle w:val="21"/>
        <w:numPr>
          <w:ilvl w:val="0"/>
          <w:numId w:val="2"/>
        </w:numPr>
        <w:shd w:val="clear" w:color="auto" w:fill="auto"/>
        <w:tabs>
          <w:tab w:val="left" w:pos="107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2128AA" w:rsidRPr="006F4AC7" w:rsidRDefault="002128AA" w:rsidP="002128AA">
      <w:pPr>
        <w:pStyle w:val="21"/>
        <w:numPr>
          <w:ilvl w:val="0"/>
          <w:numId w:val="2"/>
        </w:numPr>
        <w:shd w:val="clear" w:color="auto" w:fill="auto"/>
        <w:tabs>
          <w:tab w:val="left" w:pos="10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128AA" w:rsidRPr="006F4AC7" w:rsidRDefault="002128AA" w:rsidP="002128AA">
      <w:pPr>
        <w:pStyle w:val="21"/>
        <w:numPr>
          <w:ilvl w:val="0"/>
          <w:numId w:val="2"/>
        </w:numPr>
        <w:shd w:val="clear" w:color="auto" w:fill="auto"/>
        <w:tabs>
          <w:tab w:val="left" w:pos="105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2128AA" w:rsidRPr="006F4AC7" w:rsidRDefault="002128AA" w:rsidP="002128AA">
      <w:pPr>
        <w:pStyle w:val="21"/>
        <w:numPr>
          <w:ilvl w:val="0"/>
          <w:numId w:val="2"/>
        </w:numPr>
        <w:shd w:val="clear" w:color="auto" w:fill="auto"/>
        <w:tabs>
          <w:tab w:val="left" w:pos="107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 развития сельского поселения</w:t>
      </w:r>
    </w:p>
    <w:p w:rsidR="002128AA" w:rsidRPr="006F4AC7" w:rsidRDefault="002128AA" w:rsidP="002128AA">
      <w:pPr>
        <w:pStyle w:val="21"/>
        <w:numPr>
          <w:ilvl w:val="0"/>
          <w:numId w:val="2"/>
        </w:numPr>
        <w:shd w:val="clear" w:color="auto" w:fill="auto"/>
        <w:tabs>
          <w:tab w:val="left" w:pos="11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обеспечение контроля над соблюдением прав граждан и юридических лиц.</w:t>
      </w:r>
    </w:p>
    <w:p w:rsidR="002128AA" w:rsidRPr="006F4AC7" w:rsidRDefault="002128AA" w:rsidP="002128AA">
      <w:pPr>
        <w:pStyle w:val="21"/>
        <w:numPr>
          <w:ilvl w:val="0"/>
          <w:numId w:val="1"/>
        </w:numPr>
        <w:shd w:val="clear" w:color="auto" w:fill="auto"/>
        <w:tabs>
          <w:tab w:val="left" w:pos="120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Настоящие Правила регламентируют деятельность </w:t>
      </w:r>
      <w:proofErr w:type="gramStart"/>
      <w:r w:rsidRPr="006F4AC7">
        <w:rPr>
          <w:rStyle w:val="2"/>
          <w:rFonts w:ascii="Times New Roman" w:hAnsi="Times New Roman" w:cs="Times New Roman"/>
          <w:color w:val="000000"/>
          <w:sz w:val="24"/>
          <w:szCs w:val="24"/>
        </w:rPr>
        <w:t>по</w:t>
      </w:r>
      <w:proofErr w:type="gramEnd"/>
      <w:r w:rsidRPr="006F4AC7">
        <w:rPr>
          <w:rStyle w:val="2"/>
          <w:rFonts w:ascii="Times New Roman" w:hAnsi="Times New Roman" w:cs="Times New Roman"/>
          <w:color w:val="000000"/>
          <w:sz w:val="24"/>
          <w:szCs w:val="24"/>
        </w:rPr>
        <w:t>:</w:t>
      </w:r>
    </w:p>
    <w:p w:rsidR="002128AA" w:rsidRPr="006F4AC7" w:rsidRDefault="002128AA" w:rsidP="002128AA">
      <w:pPr>
        <w:pStyle w:val="21"/>
        <w:numPr>
          <w:ilvl w:val="0"/>
          <w:numId w:val="2"/>
        </w:numPr>
        <w:shd w:val="clear" w:color="auto" w:fill="auto"/>
        <w:tabs>
          <w:tab w:val="left" w:pos="107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проведению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128AA" w:rsidRPr="006F4AC7" w:rsidRDefault="002128AA" w:rsidP="002128AA">
      <w:pPr>
        <w:pStyle w:val="21"/>
        <w:numPr>
          <w:ilvl w:val="0"/>
          <w:numId w:val="2"/>
        </w:numPr>
        <w:shd w:val="clear" w:color="auto" w:fill="auto"/>
        <w:tabs>
          <w:tab w:val="left" w:pos="107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2128AA" w:rsidRPr="006F4AC7" w:rsidRDefault="002128AA" w:rsidP="002128AA">
      <w:pPr>
        <w:pStyle w:val="21"/>
        <w:numPr>
          <w:ilvl w:val="0"/>
          <w:numId w:val="2"/>
        </w:numPr>
        <w:shd w:val="clear" w:color="auto" w:fill="auto"/>
        <w:tabs>
          <w:tab w:val="left" w:pos="105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предоставлению прав на земельные участки, подготовленные и сформированные из состава муниципальных земель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физическим и юридическим лицам;</w:t>
      </w:r>
    </w:p>
    <w:p w:rsidR="002128AA" w:rsidRPr="006F4AC7" w:rsidRDefault="002128AA" w:rsidP="002128AA">
      <w:pPr>
        <w:pStyle w:val="21"/>
        <w:numPr>
          <w:ilvl w:val="0"/>
          <w:numId w:val="2"/>
        </w:numPr>
        <w:shd w:val="clear" w:color="auto" w:fill="auto"/>
        <w:tabs>
          <w:tab w:val="left" w:pos="105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реализации муниципальных нужд;</w:t>
      </w:r>
    </w:p>
    <w:p w:rsidR="002128AA" w:rsidRPr="006F4AC7" w:rsidRDefault="002128AA" w:rsidP="002128AA">
      <w:pPr>
        <w:pStyle w:val="21"/>
        <w:numPr>
          <w:ilvl w:val="0"/>
          <w:numId w:val="2"/>
        </w:numPr>
        <w:shd w:val="clear" w:color="auto" w:fill="auto"/>
        <w:tabs>
          <w:tab w:val="left" w:pos="11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согласованию проектной документации;</w:t>
      </w:r>
    </w:p>
    <w:p w:rsidR="002128AA" w:rsidRPr="006F4AC7" w:rsidRDefault="002128AA" w:rsidP="002128AA">
      <w:pPr>
        <w:pStyle w:val="21"/>
        <w:numPr>
          <w:ilvl w:val="0"/>
          <w:numId w:val="2"/>
        </w:numPr>
        <w:shd w:val="clear" w:color="auto" w:fill="auto"/>
        <w:tabs>
          <w:tab w:val="left" w:pos="107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2128AA" w:rsidRPr="006F4AC7" w:rsidRDefault="002128AA" w:rsidP="002128AA">
      <w:pPr>
        <w:jc w:val="both"/>
        <w:rPr>
          <w:sz w:val="24"/>
          <w:szCs w:val="24"/>
        </w:rPr>
      </w:pPr>
    </w:p>
    <w:p w:rsidR="002128AA" w:rsidRDefault="002128AA"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pStyle w:val="21"/>
        <w:numPr>
          <w:ilvl w:val="0"/>
          <w:numId w:val="2"/>
        </w:numPr>
        <w:shd w:val="clear" w:color="auto" w:fill="auto"/>
        <w:tabs>
          <w:tab w:val="left" w:pos="10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128AA" w:rsidRPr="006F4AC7" w:rsidRDefault="002128AA" w:rsidP="002128AA">
      <w:pPr>
        <w:pStyle w:val="21"/>
        <w:numPr>
          <w:ilvl w:val="0"/>
          <w:numId w:val="2"/>
        </w:numPr>
        <w:shd w:val="clear" w:color="auto" w:fill="auto"/>
        <w:tabs>
          <w:tab w:val="left" w:pos="10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128AA" w:rsidRPr="006F4AC7" w:rsidRDefault="002128AA" w:rsidP="002128AA">
      <w:pPr>
        <w:pStyle w:val="21"/>
        <w:numPr>
          <w:ilvl w:val="0"/>
          <w:numId w:val="2"/>
        </w:numPr>
        <w:shd w:val="clear" w:color="auto" w:fill="auto"/>
        <w:tabs>
          <w:tab w:val="left" w:pos="10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128AA" w:rsidRPr="006F4AC7" w:rsidRDefault="002128AA" w:rsidP="002128AA">
      <w:pPr>
        <w:pStyle w:val="21"/>
        <w:numPr>
          <w:ilvl w:val="0"/>
          <w:numId w:val="1"/>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Настоящие Правила применяются наряду </w:t>
      </w:r>
      <w:proofErr w:type="gramStart"/>
      <w:r w:rsidRPr="006F4AC7">
        <w:rPr>
          <w:rStyle w:val="2"/>
          <w:rFonts w:ascii="Times New Roman" w:hAnsi="Times New Roman" w:cs="Times New Roman"/>
          <w:color w:val="000000"/>
          <w:sz w:val="24"/>
          <w:szCs w:val="24"/>
        </w:rPr>
        <w:t>с</w:t>
      </w:r>
      <w:proofErr w:type="gramEnd"/>
      <w:r w:rsidRPr="006F4AC7">
        <w:rPr>
          <w:rStyle w:val="2"/>
          <w:rFonts w:ascii="Times New Roman" w:hAnsi="Times New Roman" w:cs="Times New Roman"/>
          <w:color w:val="000000"/>
          <w:sz w:val="24"/>
          <w:szCs w:val="24"/>
        </w:rPr>
        <w:t>:</w:t>
      </w:r>
    </w:p>
    <w:p w:rsidR="002128AA" w:rsidRPr="006F4AC7" w:rsidRDefault="002128AA" w:rsidP="002128AA">
      <w:pPr>
        <w:pStyle w:val="21"/>
        <w:numPr>
          <w:ilvl w:val="0"/>
          <w:numId w:val="2"/>
        </w:numPr>
        <w:shd w:val="clear" w:color="auto" w:fill="auto"/>
        <w:tabs>
          <w:tab w:val="left" w:pos="10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128AA" w:rsidRPr="006F4AC7" w:rsidRDefault="002128AA" w:rsidP="002128AA">
      <w:pPr>
        <w:pStyle w:val="21"/>
        <w:numPr>
          <w:ilvl w:val="0"/>
          <w:numId w:val="2"/>
        </w:numPr>
        <w:shd w:val="clear" w:color="auto" w:fill="auto"/>
        <w:tabs>
          <w:tab w:val="left" w:pos="10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иными нормативными правовыми и нормативными актами Ивановской области,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2128AA" w:rsidRPr="006F4AC7" w:rsidRDefault="002128AA" w:rsidP="002128AA">
      <w:pPr>
        <w:pStyle w:val="21"/>
        <w:numPr>
          <w:ilvl w:val="0"/>
          <w:numId w:val="1"/>
        </w:numPr>
        <w:shd w:val="clear" w:color="auto" w:fill="auto"/>
        <w:tabs>
          <w:tab w:val="left" w:pos="1183"/>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а также судебных органов, как основание для разрешения споров по вопросам землепользования и застройки.</w:t>
      </w:r>
    </w:p>
    <w:p w:rsidR="002128AA" w:rsidRPr="00D10F82" w:rsidRDefault="002128AA" w:rsidP="002128AA">
      <w:pPr>
        <w:pStyle w:val="11"/>
        <w:shd w:val="clear" w:color="auto" w:fill="auto"/>
        <w:ind w:firstLine="900"/>
        <w:jc w:val="both"/>
        <w:rPr>
          <w:rFonts w:ascii="Times New Roman" w:hAnsi="Times New Roman" w:cs="Times New Roman"/>
          <w:b w:val="0"/>
          <w:sz w:val="24"/>
          <w:szCs w:val="24"/>
        </w:rPr>
      </w:pPr>
      <w:bookmarkStart w:id="4" w:name="bookmark4"/>
      <w:r w:rsidRPr="00D10F82">
        <w:rPr>
          <w:rStyle w:val="1"/>
          <w:rFonts w:ascii="Times New Roman" w:hAnsi="Times New Roman" w:cs="Times New Roman"/>
          <w:b/>
          <w:color w:val="000000"/>
          <w:sz w:val="24"/>
          <w:szCs w:val="24"/>
        </w:rPr>
        <w:t>Статья 3. Градостроительные регламенты и их применение</w:t>
      </w:r>
      <w:bookmarkEnd w:id="4"/>
    </w:p>
    <w:p w:rsidR="002128AA" w:rsidRPr="006F4AC7" w:rsidRDefault="002128AA" w:rsidP="002128AA">
      <w:pPr>
        <w:pStyle w:val="21"/>
        <w:numPr>
          <w:ilvl w:val="0"/>
          <w:numId w:val="3"/>
        </w:numPr>
        <w:shd w:val="clear" w:color="auto" w:fill="auto"/>
        <w:tabs>
          <w:tab w:val="left" w:pos="1183"/>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Решения по землепользованию и застройке приняты в соответствии с документами территориального планирования, включая генеральный план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Ивановской области, действующей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w:t>
      </w:r>
      <w:proofErr w:type="gramEnd"/>
      <w:r w:rsidRPr="006F4AC7">
        <w:rPr>
          <w:rStyle w:val="2"/>
          <w:rFonts w:ascii="Times New Roman" w:hAnsi="Times New Roman" w:cs="Times New Roman"/>
          <w:color w:val="000000"/>
          <w:sz w:val="24"/>
          <w:szCs w:val="24"/>
        </w:rPr>
        <w:t xml:space="preserve"> объекты недвижимости, независимо от форм собственности.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Действие градостроительных регламентов не распространяется на земельные участки:</w:t>
      </w:r>
    </w:p>
    <w:p w:rsidR="002128AA" w:rsidRPr="006F4AC7" w:rsidRDefault="002128AA" w:rsidP="002128AA">
      <w:pPr>
        <w:jc w:val="both"/>
        <w:rPr>
          <w:sz w:val="24"/>
          <w:szCs w:val="24"/>
        </w:rPr>
      </w:pPr>
    </w:p>
    <w:p w:rsidR="002128AA" w:rsidRDefault="002128AA"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pStyle w:val="21"/>
        <w:numPr>
          <w:ilvl w:val="0"/>
          <w:numId w:val="4"/>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границах территорий общего пользования;</w:t>
      </w:r>
    </w:p>
    <w:p w:rsidR="002128AA" w:rsidRPr="006F4AC7" w:rsidRDefault="002128AA" w:rsidP="002128AA">
      <w:pPr>
        <w:pStyle w:val="21"/>
        <w:numPr>
          <w:ilvl w:val="0"/>
          <w:numId w:val="4"/>
        </w:numPr>
        <w:shd w:val="clear" w:color="auto" w:fill="auto"/>
        <w:tabs>
          <w:tab w:val="left" w:pos="118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2128AA" w:rsidRPr="006F4AC7" w:rsidRDefault="002128AA" w:rsidP="002128AA">
      <w:pPr>
        <w:pStyle w:val="21"/>
        <w:numPr>
          <w:ilvl w:val="0"/>
          <w:numId w:val="3"/>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карте в части II настоящих Правил выделены:</w:t>
      </w:r>
    </w:p>
    <w:p w:rsidR="002128AA" w:rsidRPr="006F4AC7" w:rsidRDefault="002128AA" w:rsidP="002128AA">
      <w:pPr>
        <w:pStyle w:val="21"/>
        <w:numPr>
          <w:ilvl w:val="0"/>
          <w:numId w:val="5"/>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территориальные зоны - на карте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(статья 42);</w:t>
      </w:r>
    </w:p>
    <w:p w:rsidR="002128AA" w:rsidRPr="006F4AC7" w:rsidRDefault="002128AA" w:rsidP="002128AA">
      <w:pPr>
        <w:pStyle w:val="21"/>
        <w:numPr>
          <w:ilvl w:val="0"/>
          <w:numId w:val="5"/>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зоны с особыми условиями использования территорий (статья 43):</w:t>
      </w:r>
    </w:p>
    <w:p w:rsidR="002128AA" w:rsidRPr="006F4AC7" w:rsidRDefault="002128AA" w:rsidP="002128AA">
      <w:pPr>
        <w:pStyle w:val="21"/>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зоны действия ограничений по условиям охраны объектов культурного наследия (статья 46);</w:t>
      </w:r>
    </w:p>
    <w:p w:rsidR="002128AA" w:rsidRPr="006F4AC7" w:rsidRDefault="002128AA" w:rsidP="002128AA">
      <w:pPr>
        <w:pStyle w:val="21"/>
        <w:shd w:val="clear" w:color="auto" w:fill="auto"/>
        <w:tabs>
          <w:tab w:val="left" w:pos="123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санитарно-защитные зоны (статья 43);</w:t>
      </w:r>
    </w:p>
    <w:p w:rsidR="002128AA" w:rsidRPr="006F4AC7" w:rsidRDefault="002128AA" w:rsidP="002128AA">
      <w:pPr>
        <w:pStyle w:val="21"/>
        <w:shd w:val="clear" w:color="auto" w:fill="auto"/>
        <w:tabs>
          <w:tab w:val="left" w:pos="123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r>
      <w:proofErr w:type="spellStart"/>
      <w:r w:rsidRPr="006F4AC7">
        <w:rPr>
          <w:rStyle w:val="2"/>
          <w:rFonts w:ascii="Times New Roman" w:hAnsi="Times New Roman" w:cs="Times New Roman"/>
          <w:color w:val="000000"/>
          <w:sz w:val="24"/>
          <w:szCs w:val="24"/>
        </w:rPr>
        <w:t>водоохранные</w:t>
      </w:r>
      <w:proofErr w:type="spellEnd"/>
      <w:r w:rsidRPr="006F4AC7">
        <w:rPr>
          <w:rStyle w:val="2"/>
          <w:rFonts w:ascii="Times New Roman" w:hAnsi="Times New Roman" w:cs="Times New Roman"/>
          <w:color w:val="000000"/>
          <w:sz w:val="24"/>
          <w:szCs w:val="24"/>
        </w:rPr>
        <w:t xml:space="preserve"> зоны (статья 43).</w:t>
      </w:r>
    </w:p>
    <w:p w:rsidR="002128AA" w:rsidRPr="006F4AC7" w:rsidRDefault="002128AA" w:rsidP="002128AA">
      <w:pPr>
        <w:pStyle w:val="21"/>
        <w:numPr>
          <w:ilvl w:val="0"/>
          <w:numId w:val="3"/>
        </w:numPr>
        <w:shd w:val="clear" w:color="auto" w:fill="auto"/>
        <w:tabs>
          <w:tab w:val="left" w:pos="116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карте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44).</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2128AA" w:rsidRPr="006F4AC7" w:rsidRDefault="002128AA" w:rsidP="002128AA">
      <w:pPr>
        <w:pStyle w:val="21"/>
        <w:shd w:val="clear" w:color="auto" w:fill="auto"/>
        <w:tabs>
          <w:tab w:val="left" w:pos="123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производятся с учетом установленных границ территориальных зон;</w:t>
      </w:r>
    </w:p>
    <w:p w:rsidR="002128AA" w:rsidRPr="006F4AC7" w:rsidRDefault="002128AA" w:rsidP="002128AA">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являются основанием для внесения изменений в настоящие Правила в части изменения ранее установленных границ территориальных зон.</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сти</w:t>
      </w:r>
      <w:proofErr w:type="spellEnd"/>
      <w:r w:rsidRPr="006F4AC7">
        <w:rPr>
          <w:rStyle w:val="2"/>
          <w:rFonts w:ascii="Times New Roman" w:hAnsi="Times New Roman" w:cs="Times New Roman"/>
          <w:color w:val="000000"/>
          <w:sz w:val="24"/>
          <w:szCs w:val="24"/>
        </w:rPr>
        <w:t xml:space="preserve">, а также требования о </w:t>
      </w:r>
      <w:proofErr w:type="gramStart"/>
      <w:r w:rsidRPr="006F4AC7">
        <w:rPr>
          <w:rStyle w:val="2"/>
          <w:rFonts w:ascii="Times New Roman" w:hAnsi="Times New Roman" w:cs="Times New Roman"/>
          <w:color w:val="000000"/>
          <w:sz w:val="24"/>
          <w:szCs w:val="24"/>
        </w:rPr>
        <w:t>взаимном</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непричинении</w:t>
      </w:r>
      <w:proofErr w:type="spellEnd"/>
      <w:r w:rsidRPr="006F4AC7">
        <w:rPr>
          <w:rStyle w:val="2"/>
          <w:rFonts w:ascii="Times New Roman" w:hAnsi="Times New Roman" w:cs="Times New Roman"/>
          <w:color w:val="000000"/>
          <w:sz w:val="24"/>
          <w:szCs w:val="24"/>
        </w:rPr>
        <w:t xml:space="preserve"> несоразмерного вреда друг другу рядом расположенными объектами недвижимости.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Границы территориальных зон на карте градостроительного зонирования устанавливаются </w:t>
      </w:r>
      <w:proofErr w:type="gramStart"/>
      <w:r w:rsidRPr="006F4AC7">
        <w:rPr>
          <w:rStyle w:val="2"/>
          <w:rFonts w:ascii="Times New Roman" w:hAnsi="Times New Roman" w:cs="Times New Roman"/>
          <w:color w:val="000000"/>
          <w:sz w:val="24"/>
          <w:szCs w:val="24"/>
        </w:rPr>
        <w:t>по</w:t>
      </w:r>
      <w:proofErr w:type="gramEnd"/>
      <w:r w:rsidRPr="006F4AC7">
        <w:rPr>
          <w:rStyle w:val="2"/>
          <w:rFonts w:ascii="Times New Roman" w:hAnsi="Times New Roman" w:cs="Times New Roman"/>
          <w:color w:val="000000"/>
          <w:sz w:val="24"/>
          <w:szCs w:val="24"/>
        </w:rPr>
        <w:t>:</w:t>
      </w:r>
    </w:p>
    <w:p w:rsidR="002128AA" w:rsidRPr="006F4AC7" w:rsidRDefault="002128AA" w:rsidP="002128AA">
      <w:pPr>
        <w:pStyle w:val="21"/>
        <w:numPr>
          <w:ilvl w:val="0"/>
          <w:numId w:val="6"/>
        </w:numPr>
        <w:shd w:val="clear" w:color="auto" w:fill="auto"/>
        <w:tabs>
          <w:tab w:val="left" w:pos="120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центральным линиям магистралей, улиц, дорог, проездов, разделяющим транспортные потоки противоположных направлений;</w:t>
      </w:r>
    </w:p>
    <w:p w:rsidR="002128AA" w:rsidRPr="006F4AC7" w:rsidRDefault="002128AA" w:rsidP="002128AA">
      <w:pPr>
        <w:pStyle w:val="21"/>
        <w:numPr>
          <w:ilvl w:val="0"/>
          <w:numId w:val="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красным линиям (после их установления);</w:t>
      </w:r>
    </w:p>
    <w:p w:rsidR="002128AA" w:rsidRPr="006F4AC7" w:rsidRDefault="002128AA" w:rsidP="002128AA">
      <w:pPr>
        <w:pStyle w:val="21"/>
        <w:numPr>
          <w:ilvl w:val="0"/>
          <w:numId w:val="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границам земельных участков;</w:t>
      </w:r>
    </w:p>
    <w:p w:rsidR="002128AA" w:rsidRPr="006F4AC7" w:rsidRDefault="002128AA" w:rsidP="002128AA">
      <w:pPr>
        <w:pStyle w:val="21"/>
        <w:numPr>
          <w:ilvl w:val="0"/>
          <w:numId w:val="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границам или осям полос отвода для коммуникаций;</w:t>
      </w:r>
    </w:p>
    <w:p w:rsidR="002128AA" w:rsidRPr="006F4AC7" w:rsidRDefault="002128AA" w:rsidP="002128AA">
      <w:pPr>
        <w:pStyle w:val="21"/>
        <w:numPr>
          <w:ilvl w:val="0"/>
          <w:numId w:val="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границам населенного пункта в пределах муниципального образования;</w:t>
      </w:r>
    </w:p>
    <w:p w:rsidR="002128AA" w:rsidRPr="006F4AC7" w:rsidRDefault="002128AA" w:rsidP="002128AA">
      <w:pPr>
        <w:pStyle w:val="21"/>
        <w:numPr>
          <w:ilvl w:val="0"/>
          <w:numId w:val="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естественным границам природных объектов;</w:t>
      </w:r>
    </w:p>
    <w:p w:rsidR="002128AA" w:rsidRPr="006F4AC7" w:rsidRDefault="002128AA" w:rsidP="002128AA">
      <w:pPr>
        <w:pStyle w:val="21"/>
        <w:numPr>
          <w:ilvl w:val="0"/>
          <w:numId w:val="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иным границам.</w:t>
      </w:r>
    </w:p>
    <w:p w:rsidR="002128AA" w:rsidRPr="006F4AC7" w:rsidRDefault="002128AA" w:rsidP="002128AA">
      <w:pPr>
        <w:pStyle w:val="21"/>
        <w:numPr>
          <w:ilvl w:val="0"/>
          <w:numId w:val="3"/>
        </w:numPr>
        <w:shd w:val="clear" w:color="auto" w:fill="auto"/>
        <w:tabs>
          <w:tab w:val="left" w:pos="119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карте зон с особыми условиями использования территорий - карте зон действия ограничений по условиям охраны объектов культурного наследия (статья 46) отображаются принятые в соответствии с законодательством об охране </w:t>
      </w:r>
      <w:proofErr w:type="gramStart"/>
      <w:r w:rsidRPr="006F4AC7">
        <w:rPr>
          <w:rStyle w:val="2"/>
          <w:rFonts w:ascii="Times New Roman" w:hAnsi="Times New Roman" w:cs="Times New Roman"/>
          <w:color w:val="000000"/>
          <w:sz w:val="24"/>
          <w:szCs w:val="24"/>
        </w:rPr>
        <w:t>объектов культурного наследия решения проекта зон охраны объектов культурного</w:t>
      </w:r>
      <w:proofErr w:type="gramEnd"/>
      <w:r w:rsidRPr="006F4AC7">
        <w:rPr>
          <w:rStyle w:val="2"/>
          <w:rFonts w:ascii="Times New Roman" w:hAnsi="Times New Roman" w:cs="Times New Roman"/>
          <w:color w:val="000000"/>
          <w:sz w:val="24"/>
          <w:szCs w:val="24"/>
        </w:rPr>
        <w:t xml:space="preserve"> наследия, иных документов в части границ таких зон.</w:t>
      </w:r>
    </w:p>
    <w:p w:rsidR="002128AA" w:rsidRPr="006F4AC7" w:rsidRDefault="002128AA" w:rsidP="002128AA">
      <w:pPr>
        <w:pStyle w:val="21"/>
        <w:shd w:val="clear" w:color="auto" w:fill="auto"/>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46). Указанные ограничения действуют в пределах указанных зон и относятся </w:t>
      </w:r>
      <w:proofErr w:type="gramStart"/>
      <w:r w:rsidRPr="006F4AC7">
        <w:rPr>
          <w:rStyle w:val="2"/>
          <w:rFonts w:ascii="Times New Roman" w:hAnsi="Times New Roman" w:cs="Times New Roman"/>
          <w:color w:val="000000"/>
          <w:sz w:val="24"/>
          <w:szCs w:val="24"/>
        </w:rPr>
        <w:t>к</w:t>
      </w:r>
      <w:proofErr w:type="gramEnd"/>
      <w:r w:rsidRPr="006F4AC7">
        <w:rPr>
          <w:rStyle w:val="2"/>
          <w:rFonts w:ascii="Times New Roman" w:hAnsi="Times New Roman" w:cs="Times New Roman"/>
          <w:color w:val="000000"/>
          <w:sz w:val="24"/>
          <w:szCs w:val="24"/>
        </w:rPr>
        <w:t>:</w:t>
      </w:r>
    </w:p>
    <w:p w:rsidR="002128AA" w:rsidRPr="006F4AC7" w:rsidRDefault="002128AA" w:rsidP="002128AA">
      <w:pPr>
        <w:pStyle w:val="21"/>
        <w:numPr>
          <w:ilvl w:val="0"/>
          <w:numId w:val="2"/>
        </w:numPr>
        <w:shd w:val="clear" w:color="auto" w:fill="auto"/>
        <w:tabs>
          <w:tab w:val="left" w:pos="976"/>
        </w:tabs>
        <w:ind w:firstLine="76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сомасштабности</w:t>
      </w:r>
      <w:proofErr w:type="spellEnd"/>
      <w:r w:rsidRPr="006F4AC7">
        <w:rPr>
          <w:rStyle w:val="2"/>
          <w:rFonts w:ascii="Times New Roman" w:hAnsi="Times New Roman" w:cs="Times New Roman"/>
          <w:color w:val="000000"/>
          <w:sz w:val="24"/>
          <w:szCs w:val="24"/>
        </w:rPr>
        <w:t xml:space="preserve"> исторически сложившейся среде (существующим зданиям, строениям, сооружениям) планируемых к созданию, реконструкции объектов недвижимости;</w:t>
      </w:r>
    </w:p>
    <w:p w:rsidR="002128AA" w:rsidRPr="006F4AC7" w:rsidRDefault="002128AA" w:rsidP="002128AA">
      <w:pPr>
        <w:pStyle w:val="21"/>
        <w:numPr>
          <w:ilvl w:val="0"/>
          <w:numId w:val="2"/>
        </w:numPr>
        <w:shd w:val="clear" w:color="auto" w:fill="auto"/>
        <w:tabs>
          <w:tab w:val="left" w:pos="976"/>
        </w:tabs>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2128AA" w:rsidRPr="006F4AC7" w:rsidRDefault="002128AA" w:rsidP="002128AA">
      <w:pPr>
        <w:pStyle w:val="21"/>
        <w:shd w:val="clear" w:color="auto" w:fill="auto"/>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пределах </w:t>
      </w:r>
      <w:proofErr w:type="gramStart"/>
      <w:r w:rsidRPr="006F4AC7">
        <w:rPr>
          <w:rStyle w:val="2"/>
          <w:rFonts w:ascii="Times New Roman" w:hAnsi="Times New Roman" w:cs="Times New Roman"/>
          <w:color w:val="000000"/>
          <w:sz w:val="24"/>
          <w:szCs w:val="24"/>
        </w:rPr>
        <w:t>границ зон охраны объектов культурного наследия</w:t>
      </w:r>
      <w:proofErr w:type="gramEnd"/>
      <w:r w:rsidRPr="006F4AC7">
        <w:rPr>
          <w:rStyle w:val="2"/>
          <w:rFonts w:ascii="Times New Roman" w:hAnsi="Times New Roman" w:cs="Times New Roman"/>
          <w:color w:val="000000"/>
          <w:sz w:val="24"/>
          <w:szCs w:val="24"/>
        </w:rPr>
        <w:t xml:space="preserve"> градостроительные регламенты, определенные статьей 44 применяются с учетом ограничений по условиям охраны объектов культурного наследия, изложение которых включается в статью 45 настоящих Правил.</w:t>
      </w:r>
    </w:p>
    <w:p w:rsidR="002128AA" w:rsidRPr="006F4AC7" w:rsidRDefault="002128AA" w:rsidP="002128AA">
      <w:pPr>
        <w:pStyle w:val="21"/>
        <w:numPr>
          <w:ilvl w:val="0"/>
          <w:numId w:val="3"/>
        </w:numPr>
        <w:shd w:val="clear" w:color="auto" w:fill="auto"/>
        <w:tabs>
          <w:tab w:val="left" w:pos="1031"/>
        </w:tabs>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(статья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w:t>
      </w: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Default="002128AA"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shd w:val="clear" w:color="auto" w:fill="auto"/>
        <w:tabs>
          <w:tab w:val="left" w:pos="1031"/>
        </w:tabs>
        <w:rPr>
          <w:rFonts w:ascii="Times New Roman" w:hAnsi="Times New Roman" w:cs="Times New Roman"/>
          <w:sz w:val="24"/>
          <w:szCs w:val="24"/>
        </w:rPr>
      </w:pPr>
      <w:r w:rsidRPr="006F4AC7">
        <w:rPr>
          <w:rStyle w:val="2"/>
          <w:rFonts w:ascii="Times New Roman" w:hAnsi="Times New Roman" w:cs="Times New Roman"/>
          <w:color w:val="000000"/>
          <w:sz w:val="24"/>
          <w:szCs w:val="24"/>
        </w:rPr>
        <w:t>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2128AA" w:rsidRPr="006F4AC7" w:rsidRDefault="002128AA" w:rsidP="002128AA">
      <w:pPr>
        <w:pStyle w:val="21"/>
        <w:numPr>
          <w:ilvl w:val="0"/>
          <w:numId w:val="3"/>
        </w:numPr>
        <w:shd w:val="clear" w:color="auto" w:fill="auto"/>
        <w:tabs>
          <w:tab w:val="left" w:pos="1156"/>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44, применяются с учетом ограничений, описание которых содержится в статьях 45 и 46 настоящих Правил.</w:t>
      </w:r>
    </w:p>
    <w:p w:rsidR="002128AA" w:rsidRPr="006F4AC7" w:rsidRDefault="002128AA" w:rsidP="002128AA">
      <w:pPr>
        <w:pStyle w:val="21"/>
        <w:numPr>
          <w:ilvl w:val="0"/>
          <w:numId w:val="3"/>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Для каждого земельного участка, иного объекта недвижимости, расположенного в границах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разрешенным считается такое использование, которое соответствует:</w:t>
      </w:r>
    </w:p>
    <w:p w:rsidR="002128AA" w:rsidRPr="006F4AC7" w:rsidRDefault="002128AA" w:rsidP="002128AA">
      <w:pPr>
        <w:pStyle w:val="21"/>
        <w:numPr>
          <w:ilvl w:val="0"/>
          <w:numId w:val="7"/>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градостроительным регламентам статьи 44 настоящих Правил;</w:t>
      </w:r>
    </w:p>
    <w:p w:rsidR="002128AA" w:rsidRPr="006F4AC7" w:rsidRDefault="002128AA" w:rsidP="002128AA">
      <w:pPr>
        <w:pStyle w:val="21"/>
        <w:numPr>
          <w:ilvl w:val="0"/>
          <w:numId w:val="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128AA" w:rsidRPr="006F4AC7" w:rsidRDefault="002128AA" w:rsidP="002128AA">
      <w:pPr>
        <w:pStyle w:val="21"/>
        <w:numPr>
          <w:ilvl w:val="0"/>
          <w:numId w:val="7"/>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2128AA" w:rsidRPr="006F4AC7" w:rsidRDefault="002128AA" w:rsidP="002128AA">
      <w:pPr>
        <w:pStyle w:val="21"/>
        <w:numPr>
          <w:ilvl w:val="0"/>
          <w:numId w:val="7"/>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28AA" w:rsidRPr="006F4AC7" w:rsidRDefault="002128AA" w:rsidP="002128AA">
      <w:pPr>
        <w:pStyle w:val="21"/>
        <w:numPr>
          <w:ilvl w:val="0"/>
          <w:numId w:val="3"/>
        </w:numPr>
        <w:shd w:val="clear" w:color="auto" w:fill="auto"/>
        <w:tabs>
          <w:tab w:val="left" w:pos="115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Градостроительный регламент в части видов разрешенного использования недвижимости (статья 44 настоящих Правил) включает:</w:t>
      </w:r>
    </w:p>
    <w:p w:rsidR="002128AA" w:rsidRPr="006F4AC7" w:rsidRDefault="002128AA" w:rsidP="002128AA">
      <w:pPr>
        <w:pStyle w:val="21"/>
        <w:numPr>
          <w:ilvl w:val="0"/>
          <w:numId w:val="8"/>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2128AA" w:rsidRPr="006F4AC7" w:rsidRDefault="002128AA" w:rsidP="002128AA">
      <w:pPr>
        <w:pStyle w:val="21"/>
        <w:numPr>
          <w:ilvl w:val="0"/>
          <w:numId w:val="8"/>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2128AA" w:rsidRPr="006F4AC7" w:rsidRDefault="002128AA" w:rsidP="002128AA">
      <w:pPr>
        <w:pStyle w:val="21"/>
        <w:numPr>
          <w:ilvl w:val="0"/>
          <w:numId w:val="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Вспомогательные виды разрешенного использования, допустимые только в качестве </w:t>
      </w:r>
      <w:proofErr w:type="gramStart"/>
      <w:r w:rsidRPr="006F4AC7">
        <w:rPr>
          <w:rStyle w:val="2"/>
          <w:rFonts w:ascii="Times New Roman" w:hAnsi="Times New Roman" w:cs="Times New Roman"/>
          <w:color w:val="000000"/>
          <w:sz w:val="24"/>
          <w:szCs w:val="24"/>
        </w:rPr>
        <w:t>дополнительных</w:t>
      </w:r>
      <w:proofErr w:type="gramEnd"/>
      <w:r w:rsidRPr="006F4AC7">
        <w:rPr>
          <w:rStyle w:val="2"/>
          <w:rFonts w:ascii="Times New Roman" w:hAnsi="Times New Roman" w:cs="Times New Roman"/>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28AA" w:rsidRDefault="002128AA"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Виды использования недвижимости, отсутствующие в списках статьи 44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2128AA" w:rsidRPr="006F4AC7" w:rsidRDefault="002128AA" w:rsidP="002128AA">
      <w:pPr>
        <w:pStyle w:val="21"/>
        <w:numPr>
          <w:ilvl w:val="0"/>
          <w:numId w:val="3"/>
        </w:numPr>
        <w:shd w:val="clear" w:color="auto" w:fill="auto"/>
        <w:tabs>
          <w:tab w:val="left" w:pos="117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proofErr w:type="spellStart"/>
      <w:r w:rsidRPr="006F4AC7">
        <w:rPr>
          <w:rStyle w:val="2"/>
          <w:rFonts w:ascii="Times New Roman" w:hAnsi="Times New Roman" w:cs="Times New Roman"/>
          <w:color w:val="000000"/>
          <w:sz w:val="24"/>
          <w:szCs w:val="24"/>
        </w:rPr>
        <w:t>Мортко</w:t>
      </w:r>
      <w:proofErr w:type="gramStart"/>
      <w:r w:rsidRPr="006F4AC7">
        <w:rPr>
          <w:rStyle w:val="2"/>
          <w:rFonts w:ascii="Times New Roman" w:hAnsi="Times New Roman" w:cs="Times New Roman"/>
          <w:color w:val="000000"/>
          <w:sz w:val="24"/>
          <w:szCs w:val="24"/>
        </w:rPr>
        <w:t>в</w:t>
      </w:r>
      <w:proofErr w:type="spellEnd"/>
      <w:r w:rsidRPr="006F4AC7">
        <w:rPr>
          <w:rStyle w:val="2"/>
          <w:rFonts w:ascii="Times New Roman" w:hAnsi="Times New Roman" w:cs="Times New Roman"/>
          <w:color w:val="000000"/>
          <w:sz w:val="24"/>
          <w:szCs w:val="24"/>
        </w:rPr>
        <w:t>-</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ского</w:t>
      </w:r>
      <w:proofErr w:type="spellEnd"/>
      <w:r w:rsidRPr="006F4AC7">
        <w:rPr>
          <w:rStyle w:val="2"/>
          <w:rFonts w:ascii="Times New Roman" w:hAnsi="Times New Roman" w:cs="Times New Roman"/>
          <w:color w:val="000000"/>
          <w:sz w:val="24"/>
          <w:szCs w:val="24"/>
        </w:rPr>
        <w:t xml:space="preserve"> сельского поселения.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Указанный порядок устанавливается применительно к случаям, когда:</w:t>
      </w:r>
    </w:p>
    <w:p w:rsidR="002128AA" w:rsidRPr="006F4AC7" w:rsidRDefault="002128AA" w:rsidP="002128AA">
      <w:pPr>
        <w:pStyle w:val="21"/>
        <w:numPr>
          <w:ilvl w:val="0"/>
          <w:numId w:val="9"/>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2128AA" w:rsidRPr="006F4AC7" w:rsidRDefault="002128AA" w:rsidP="002128AA">
      <w:pPr>
        <w:pStyle w:val="21"/>
        <w:numPr>
          <w:ilvl w:val="0"/>
          <w:numId w:val="9"/>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w:t>
      </w:r>
      <w:proofErr w:type="gramStart"/>
      <w:r w:rsidRPr="006F4AC7">
        <w:rPr>
          <w:rStyle w:val="2"/>
          <w:rFonts w:ascii="Times New Roman" w:hAnsi="Times New Roman" w:cs="Times New Roman"/>
          <w:color w:val="000000"/>
          <w:sz w:val="24"/>
          <w:szCs w:val="24"/>
        </w:rPr>
        <w:t xml:space="preserve">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специально уполномоченное в области градостроительства структурное подразделение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которое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roofErr w:type="gramEnd"/>
      <w:r w:rsidRPr="006F4AC7">
        <w:rPr>
          <w:rStyle w:val="2"/>
          <w:rFonts w:ascii="Times New Roman" w:hAnsi="Times New Roman" w:cs="Times New Roman"/>
          <w:color w:val="000000"/>
          <w:sz w:val="24"/>
          <w:szCs w:val="24"/>
        </w:rPr>
        <w:t xml:space="preserve"> Порядок действий в указанных случаях определяется муниципальным нормативным правовым актом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w:t>
      </w:r>
    </w:p>
    <w:p w:rsidR="002128AA" w:rsidRPr="006F4AC7" w:rsidRDefault="002128AA" w:rsidP="002128AA">
      <w:pPr>
        <w:pStyle w:val="21"/>
        <w:numPr>
          <w:ilvl w:val="0"/>
          <w:numId w:val="9"/>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Собственник, пользователь, владелец, арендатор недвижимости запрашивает изменение основного разрешенного вида использования </w:t>
      </w:r>
      <w:proofErr w:type="gramStart"/>
      <w:r w:rsidRPr="006F4AC7">
        <w:rPr>
          <w:rStyle w:val="2"/>
          <w:rFonts w:ascii="Times New Roman" w:hAnsi="Times New Roman" w:cs="Times New Roman"/>
          <w:color w:val="000000"/>
          <w:sz w:val="24"/>
          <w:szCs w:val="24"/>
        </w:rPr>
        <w:t>на</w:t>
      </w:r>
      <w:proofErr w:type="gramEnd"/>
      <w:r w:rsidRPr="006F4AC7">
        <w:rPr>
          <w:rStyle w:val="2"/>
          <w:rFonts w:ascii="Times New Roman" w:hAnsi="Times New Roman" w:cs="Times New Roman"/>
          <w:color w:val="000000"/>
          <w:sz w:val="24"/>
          <w:szCs w:val="24"/>
        </w:rPr>
        <w:t xml:space="preserve"> разрешенное по специальному согласованию. В этих случаях применяются процедуры, изложенные в статье 26 настоящих Правил.</w:t>
      </w:r>
    </w:p>
    <w:p w:rsidR="002128AA" w:rsidRDefault="002128AA"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numPr>
          <w:ilvl w:val="0"/>
          <w:numId w:val="3"/>
        </w:numPr>
        <w:shd w:val="clear" w:color="auto" w:fill="auto"/>
        <w:tabs>
          <w:tab w:val="left" w:pos="128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2128AA" w:rsidRPr="006F4AC7" w:rsidRDefault="002128AA" w:rsidP="002128AA">
      <w:pPr>
        <w:pStyle w:val="21"/>
        <w:numPr>
          <w:ilvl w:val="0"/>
          <w:numId w:val="10"/>
        </w:numPr>
        <w:shd w:val="clear" w:color="auto" w:fill="auto"/>
        <w:tabs>
          <w:tab w:val="left" w:pos="120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2128AA" w:rsidRPr="006F4AC7" w:rsidRDefault="002128AA" w:rsidP="002128AA">
      <w:pPr>
        <w:pStyle w:val="21"/>
        <w:numPr>
          <w:ilvl w:val="0"/>
          <w:numId w:val="10"/>
        </w:numPr>
        <w:shd w:val="clear" w:color="auto" w:fill="auto"/>
        <w:tabs>
          <w:tab w:val="left" w:pos="120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минимальные отступы построек от границ земельных участков, фиксирующие "пятно застройки”, за пределами которого возводить строения запрещено;</w:t>
      </w:r>
    </w:p>
    <w:p w:rsidR="002128AA" w:rsidRPr="006F4AC7" w:rsidRDefault="002128AA" w:rsidP="002128AA">
      <w:pPr>
        <w:pStyle w:val="21"/>
        <w:numPr>
          <w:ilvl w:val="0"/>
          <w:numId w:val="10"/>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предельную (максимальную и/или минимальную) этажность (высоту) построек;</w:t>
      </w:r>
    </w:p>
    <w:p w:rsidR="002128AA" w:rsidRPr="006F4AC7" w:rsidRDefault="002128AA" w:rsidP="002128AA">
      <w:pPr>
        <w:pStyle w:val="21"/>
        <w:numPr>
          <w:ilvl w:val="0"/>
          <w:numId w:val="10"/>
        </w:numPr>
        <w:shd w:val="clear" w:color="auto" w:fill="auto"/>
        <w:tabs>
          <w:tab w:val="left" w:pos="120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2128AA" w:rsidRPr="006F4AC7" w:rsidRDefault="002128AA" w:rsidP="002128AA">
      <w:pPr>
        <w:pStyle w:val="21"/>
        <w:numPr>
          <w:ilvl w:val="0"/>
          <w:numId w:val="10"/>
        </w:numPr>
        <w:shd w:val="clear" w:color="auto" w:fill="auto"/>
        <w:tabs>
          <w:tab w:val="left" w:pos="120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6F4AC7">
        <w:rPr>
          <w:rStyle w:val="2"/>
          <w:rFonts w:ascii="Times New Roman" w:hAnsi="Times New Roman" w:cs="Times New Roman"/>
          <w:color w:val="000000"/>
          <w:sz w:val="24"/>
          <w:szCs w:val="24"/>
        </w:rPr>
        <w:t>подзон</w:t>
      </w:r>
      <w:proofErr w:type="spellEnd"/>
      <w:r w:rsidRPr="006F4AC7">
        <w:rPr>
          <w:rStyle w:val="2"/>
          <w:rFonts w:ascii="Times New Roman" w:hAnsi="Times New Roman" w:cs="Times New Roman"/>
          <w:color w:val="000000"/>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128AA" w:rsidRPr="006F4AC7" w:rsidRDefault="002128AA" w:rsidP="002128AA">
      <w:pPr>
        <w:pStyle w:val="21"/>
        <w:numPr>
          <w:ilvl w:val="0"/>
          <w:numId w:val="3"/>
        </w:numPr>
        <w:shd w:val="clear" w:color="auto" w:fill="auto"/>
        <w:tabs>
          <w:tab w:val="left" w:pos="130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6F4AC7">
        <w:rPr>
          <w:rStyle w:val="2"/>
          <w:rFonts w:ascii="Times New Roman" w:hAnsi="Times New Roman" w:cs="Times New Roman"/>
          <w:color w:val="000000"/>
          <w:sz w:val="24"/>
          <w:szCs w:val="24"/>
        </w:rPr>
        <w:t>электр</w:t>
      </w:r>
      <w:proofErr w:type="gramStart"/>
      <w:r w:rsidRPr="006F4AC7">
        <w:rPr>
          <w:rStyle w:val="2"/>
          <w:rFonts w:ascii="Times New Roman" w:hAnsi="Times New Roman" w:cs="Times New Roman"/>
          <w:color w:val="000000"/>
          <w:sz w:val="24"/>
          <w:szCs w:val="24"/>
        </w:rPr>
        <w:t>о</w:t>
      </w:r>
      <w:proofErr w:type="spellEnd"/>
      <w:r w:rsidRPr="006F4AC7">
        <w:rPr>
          <w:rStyle w:val="2"/>
          <w:rFonts w:ascii="Times New Roman" w:hAnsi="Times New Roman" w:cs="Times New Roman"/>
          <w:color w:val="000000"/>
          <w:sz w:val="24"/>
          <w:szCs w:val="24"/>
        </w:rPr>
        <w:t>-</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водо</w:t>
      </w:r>
      <w:proofErr w:type="spell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газообеспечение</w:t>
      </w:r>
      <w:proofErr w:type="spell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канализование</w:t>
      </w:r>
      <w:proofErr w:type="spellEnd"/>
      <w:r w:rsidRPr="006F4AC7">
        <w:rPr>
          <w:rStyle w:val="2"/>
          <w:rFonts w:ascii="Times New Roman" w:hAnsi="Times New Roman" w:cs="Times New Roman"/>
          <w:color w:val="000000"/>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10F82" w:rsidRDefault="002128AA" w:rsidP="002128AA">
      <w:pPr>
        <w:pStyle w:val="21"/>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w:t>
      </w:r>
    </w:p>
    <w:p w:rsidR="00D10F82" w:rsidRDefault="00D10F82" w:rsidP="002128AA">
      <w:pPr>
        <w:pStyle w:val="21"/>
        <w:shd w:val="clear" w:color="auto" w:fill="auto"/>
        <w:rPr>
          <w:rStyle w:val="2"/>
          <w:rFonts w:ascii="Times New Roman" w:hAnsi="Times New Roman" w:cs="Times New Roman"/>
          <w:color w:val="000000"/>
          <w:sz w:val="24"/>
          <w:szCs w:val="24"/>
        </w:rPr>
      </w:pPr>
    </w:p>
    <w:p w:rsidR="00D10F82" w:rsidRDefault="00D10F82" w:rsidP="002128AA">
      <w:pPr>
        <w:pStyle w:val="21"/>
        <w:shd w:val="clear" w:color="auto" w:fill="auto"/>
        <w:rPr>
          <w:rStyle w:val="2"/>
          <w:rFonts w:ascii="Times New Roman" w:hAnsi="Times New Roman" w:cs="Times New Roman"/>
          <w:color w:val="000000"/>
          <w:sz w:val="24"/>
          <w:szCs w:val="24"/>
        </w:rPr>
      </w:pPr>
    </w:p>
    <w:p w:rsidR="00D10F82" w:rsidRDefault="00D10F82" w:rsidP="002128AA">
      <w:pPr>
        <w:pStyle w:val="21"/>
        <w:shd w:val="clear" w:color="auto" w:fill="auto"/>
        <w:rPr>
          <w:rStyle w:val="2"/>
          <w:rFonts w:ascii="Times New Roman" w:hAnsi="Times New Roman" w:cs="Times New Roman"/>
          <w:color w:val="000000"/>
          <w:sz w:val="24"/>
          <w:szCs w:val="24"/>
        </w:rPr>
      </w:pPr>
    </w:p>
    <w:p w:rsidR="00D10F82" w:rsidRDefault="00D10F82" w:rsidP="002128AA">
      <w:pPr>
        <w:pStyle w:val="21"/>
        <w:shd w:val="clear" w:color="auto" w:fill="auto"/>
        <w:rPr>
          <w:rStyle w:val="2"/>
          <w:rFonts w:ascii="Times New Roman" w:hAnsi="Times New Roman" w:cs="Times New Roman"/>
          <w:color w:val="000000"/>
          <w:sz w:val="24"/>
          <w:szCs w:val="24"/>
        </w:rPr>
      </w:pPr>
    </w:p>
    <w:p w:rsidR="00D10F82" w:rsidRDefault="00D10F82" w:rsidP="002128AA">
      <w:pPr>
        <w:pStyle w:val="21"/>
        <w:shd w:val="clear" w:color="auto" w:fill="auto"/>
        <w:rPr>
          <w:rStyle w:val="2"/>
          <w:rFonts w:ascii="Times New Roman" w:hAnsi="Times New Roman" w:cs="Times New Roman"/>
          <w:color w:val="000000"/>
          <w:sz w:val="24"/>
          <w:szCs w:val="24"/>
        </w:rPr>
      </w:pPr>
    </w:p>
    <w:p w:rsidR="00D10F82" w:rsidRDefault="00D10F82" w:rsidP="002128AA">
      <w:pPr>
        <w:pStyle w:val="21"/>
        <w:shd w:val="clear" w:color="auto" w:fill="auto"/>
        <w:rPr>
          <w:rStyle w:val="2"/>
          <w:rFonts w:ascii="Times New Roman" w:hAnsi="Times New Roman" w:cs="Times New Roman"/>
          <w:color w:val="000000"/>
          <w:sz w:val="24"/>
          <w:szCs w:val="24"/>
        </w:rPr>
      </w:pPr>
    </w:p>
    <w:p w:rsidR="002128AA" w:rsidRPr="006F4AC7" w:rsidRDefault="002128AA" w:rsidP="002128AA">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новлением</w:t>
      </w:r>
      <w:proofErr w:type="spellEnd"/>
      <w:r w:rsidRPr="006F4AC7">
        <w:rPr>
          <w:rStyle w:val="2"/>
          <w:rFonts w:ascii="Times New Roman" w:hAnsi="Times New Roman" w:cs="Times New Roman"/>
          <w:color w:val="000000"/>
          <w:sz w:val="24"/>
          <w:szCs w:val="24"/>
        </w:rPr>
        <w:t xml:space="preserve">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2128AA" w:rsidRPr="006F4AC7" w:rsidRDefault="002128AA" w:rsidP="002128AA">
      <w:pPr>
        <w:pStyle w:val="21"/>
        <w:shd w:val="clear" w:color="auto" w:fill="auto"/>
        <w:ind w:firstLine="900"/>
        <w:rPr>
          <w:rFonts w:ascii="Times New Roman" w:hAnsi="Times New Roman" w:cs="Times New Roman"/>
          <w:sz w:val="24"/>
          <w:szCs w:val="24"/>
        </w:rPr>
      </w:pPr>
    </w:p>
    <w:p w:rsidR="002128AA" w:rsidRPr="00D10F82" w:rsidRDefault="002128AA" w:rsidP="002128AA">
      <w:pPr>
        <w:pStyle w:val="11"/>
        <w:shd w:val="clear" w:color="auto" w:fill="auto"/>
        <w:ind w:firstLine="900"/>
        <w:jc w:val="both"/>
        <w:rPr>
          <w:rFonts w:ascii="Times New Roman" w:hAnsi="Times New Roman" w:cs="Times New Roman"/>
          <w:b w:val="0"/>
          <w:sz w:val="24"/>
          <w:szCs w:val="24"/>
        </w:rPr>
      </w:pPr>
      <w:bookmarkStart w:id="5" w:name="bookmark5"/>
      <w:r w:rsidRPr="00D10F82">
        <w:rPr>
          <w:rStyle w:val="1"/>
          <w:rFonts w:ascii="Times New Roman" w:hAnsi="Times New Roman" w:cs="Times New Roman"/>
          <w:b/>
          <w:color w:val="000000"/>
          <w:sz w:val="24"/>
          <w:szCs w:val="24"/>
        </w:rPr>
        <w:t>Статья 4. Открытость и доступность информации о землепользовании и застройке</w:t>
      </w:r>
      <w:bookmarkEnd w:id="5"/>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обеспечивают возможность ознакомления с настоящими Правилами всем желающим путем:</w:t>
      </w:r>
    </w:p>
    <w:p w:rsidR="002128AA" w:rsidRPr="006F4AC7" w:rsidRDefault="002128AA" w:rsidP="002128AA">
      <w:pPr>
        <w:pStyle w:val="21"/>
        <w:numPr>
          <w:ilvl w:val="0"/>
          <w:numId w:val="11"/>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публикации Правил</w:t>
      </w:r>
      <w:proofErr w:type="gramStart"/>
      <w:r w:rsidRPr="006F4AC7">
        <w:rPr>
          <w:rStyle w:val="2"/>
          <w:rFonts w:ascii="Times New Roman" w:hAnsi="Times New Roman" w:cs="Times New Roman"/>
          <w:color w:val="000000"/>
          <w:sz w:val="24"/>
          <w:szCs w:val="24"/>
        </w:rPr>
        <w:t xml:space="preserve"> ;</w:t>
      </w:r>
      <w:proofErr w:type="gramEnd"/>
    </w:p>
    <w:p w:rsidR="002128AA" w:rsidRPr="006F4AC7" w:rsidRDefault="002128AA" w:rsidP="002128AA">
      <w:pPr>
        <w:pStyle w:val="21"/>
        <w:numPr>
          <w:ilvl w:val="0"/>
          <w:numId w:val="11"/>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помещения Правил в сети «Интернет»;</w:t>
      </w:r>
    </w:p>
    <w:p w:rsidR="002128AA" w:rsidRPr="006F4AC7" w:rsidRDefault="002128AA" w:rsidP="002128AA">
      <w:pPr>
        <w:pStyle w:val="21"/>
        <w:numPr>
          <w:ilvl w:val="0"/>
          <w:numId w:val="11"/>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сельского поселения, специально уполномоченном в области градостроительства структурном подразделении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иных организациях, причастных к регулированию землепользования и застройки на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2128AA" w:rsidRPr="006F4AC7" w:rsidRDefault="002128AA" w:rsidP="002128AA">
      <w:pPr>
        <w:pStyle w:val="21"/>
        <w:numPr>
          <w:ilvl w:val="0"/>
          <w:numId w:val="11"/>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предоставления администрацией поселения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128AA" w:rsidRDefault="002128AA"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D10F82" w:rsidRDefault="002128AA" w:rsidP="002128AA">
      <w:pPr>
        <w:pStyle w:val="11"/>
        <w:shd w:val="clear" w:color="auto" w:fill="auto"/>
        <w:spacing w:after="360"/>
        <w:ind w:firstLine="900"/>
        <w:jc w:val="both"/>
        <w:rPr>
          <w:rFonts w:ascii="Times New Roman" w:hAnsi="Times New Roman" w:cs="Times New Roman"/>
          <w:b w:val="0"/>
          <w:sz w:val="24"/>
          <w:szCs w:val="24"/>
        </w:rPr>
      </w:pPr>
      <w:bookmarkStart w:id="6" w:name="bookmark6"/>
      <w:r w:rsidRPr="00D10F82">
        <w:rPr>
          <w:rStyle w:val="1"/>
          <w:rFonts w:ascii="Times New Roman" w:hAnsi="Times New Roman" w:cs="Times New Roman"/>
          <w:b/>
          <w:color w:val="000000"/>
          <w:sz w:val="24"/>
          <w:szCs w:val="24"/>
        </w:rPr>
        <w:t>ГЛАВА 2. ПРАВА ИСПОЛЬЗОВАНИЯ НЕДВИЖИМОСТИ, ВОЗНИКШИЕ ДО ВСТУПЛЕНИЯ В СИЛУ ПРАВИЛ</w:t>
      </w:r>
      <w:bookmarkEnd w:id="6"/>
    </w:p>
    <w:p w:rsidR="002128AA" w:rsidRPr="00D10F82" w:rsidRDefault="002128AA" w:rsidP="002128AA">
      <w:pPr>
        <w:pStyle w:val="11"/>
        <w:shd w:val="clear" w:color="auto" w:fill="auto"/>
        <w:ind w:firstLine="900"/>
        <w:jc w:val="both"/>
        <w:rPr>
          <w:rFonts w:ascii="Times New Roman" w:hAnsi="Times New Roman" w:cs="Times New Roman"/>
          <w:b w:val="0"/>
          <w:sz w:val="24"/>
          <w:szCs w:val="24"/>
        </w:rPr>
      </w:pPr>
      <w:bookmarkStart w:id="7" w:name="bookmark7"/>
      <w:r w:rsidRPr="00D10F82">
        <w:rPr>
          <w:rStyle w:val="1"/>
          <w:rFonts w:ascii="Times New Roman" w:hAnsi="Times New Roman" w:cs="Times New Roman"/>
          <w:b/>
          <w:color w:val="000000"/>
          <w:sz w:val="24"/>
          <w:szCs w:val="24"/>
        </w:rPr>
        <w:t>Статья 5. Общие положения, относящиеся к ранее возникшим правам</w:t>
      </w:r>
      <w:bookmarkEnd w:id="7"/>
    </w:p>
    <w:p w:rsidR="002128AA" w:rsidRPr="006F4AC7" w:rsidRDefault="002128AA" w:rsidP="002128AA">
      <w:pPr>
        <w:pStyle w:val="21"/>
        <w:numPr>
          <w:ilvl w:val="0"/>
          <w:numId w:val="12"/>
        </w:numPr>
        <w:shd w:val="clear" w:color="auto" w:fill="auto"/>
        <w:tabs>
          <w:tab w:val="left" w:pos="117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Принятые до введения в действие настоящих </w:t>
      </w:r>
      <w:proofErr w:type="gramStart"/>
      <w:r w:rsidRPr="006F4AC7">
        <w:rPr>
          <w:rStyle w:val="2"/>
          <w:rFonts w:ascii="Times New Roman" w:hAnsi="Times New Roman" w:cs="Times New Roman"/>
          <w:color w:val="000000"/>
          <w:sz w:val="24"/>
          <w:szCs w:val="24"/>
        </w:rPr>
        <w:t>Правил</w:t>
      </w:r>
      <w:proofErr w:type="gramEnd"/>
      <w:r w:rsidRPr="006F4AC7">
        <w:rPr>
          <w:rStyle w:val="2"/>
          <w:rFonts w:ascii="Times New Roman" w:hAnsi="Times New Roman" w:cs="Times New Roman"/>
          <w:color w:val="000000"/>
          <w:sz w:val="24"/>
          <w:szCs w:val="24"/>
        </w:rPr>
        <w:t xml:space="preserve"> муниципальные правовые акты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по вопросам землепользования и застройки применяются в части, не противоречащей настоящим Правилам.</w:t>
      </w:r>
    </w:p>
    <w:p w:rsidR="002128AA" w:rsidRDefault="002128AA"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numPr>
          <w:ilvl w:val="0"/>
          <w:numId w:val="12"/>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128AA" w:rsidRPr="006F4AC7" w:rsidRDefault="002128AA" w:rsidP="002128AA">
      <w:pPr>
        <w:pStyle w:val="21"/>
        <w:numPr>
          <w:ilvl w:val="0"/>
          <w:numId w:val="12"/>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128AA" w:rsidRPr="006F4AC7" w:rsidRDefault="002128AA" w:rsidP="002128AA">
      <w:pPr>
        <w:pStyle w:val="21"/>
        <w:numPr>
          <w:ilvl w:val="0"/>
          <w:numId w:val="13"/>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имеют вид, виды использования, которые не поименованы как разрешенные для соответствующих территориальных зон (статья 44 настоящих Правил);</w:t>
      </w:r>
    </w:p>
    <w:p w:rsidR="002128AA" w:rsidRPr="006F4AC7" w:rsidRDefault="002128AA" w:rsidP="002128AA">
      <w:pPr>
        <w:pStyle w:val="21"/>
        <w:numPr>
          <w:ilvl w:val="0"/>
          <w:numId w:val="13"/>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или прибрежных зонах, в пределах которых не предусмотрено размещение соответствующих объектов согласно статье 43 настоящих Правил;</w:t>
      </w:r>
    </w:p>
    <w:p w:rsidR="002128AA" w:rsidRPr="006F4AC7" w:rsidRDefault="002128AA" w:rsidP="002128AA">
      <w:pPr>
        <w:pStyle w:val="21"/>
        <w:numPr>
          <w:ilvl w:val="0"/>
          <w:numId w:val="13"/>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имеют параметры меньше (площадь и линейные размеры земельных участков, отступы построек от границ участка) или больше (плотность застройки - </w:t>
      </w:r>
      <w:proofErr w:type="spellStart"/>
      <w:r w:rsidRPr="006F4AC7">
        <w:rPr>
          <w:rStyle w:val="2"/>
          <w:rFonts w:ascii="Times New Roman" w:hAnsi="Times New Roman" w:cs="Times New Roman"/>
          <w:color w:val="000000"/>
          <w:sz w:val="24"/>
          <w:szCs w:val="24"/>
        </w:rPr>
        <w:t>выс</w:t>
      </w:r>
      <w:proofErr w:type="gramStart"/>
      <w:r w:rsidRPr="006F4AC7">
        <w:rPr>
          <w:rStyle w:val="2"/>
          <w:rFonts w:ascii="Times New Roman" w:hAnsi="Times New Roman" w:cs="Times New Roman"/>
          <w:color w:val="000000"/>
          <w:sz w:val="24"/>
          <w:szCs w:val="24"/>
        </w:rPr>
        <w:t>о</w:t>
      </w:r>
      <w:proofErr w:type="spellEnd"/>
      <w:r w:rsidRPr="006F4AC7">
        <w:rPr>
          <w:rStyle w:val="2"/>
          <w:rFonts w:ascii="Times New Roman" w:hAnsi="Times New Roman" w:cs="Times New Roman"/>
          <w:color w:val="000000"/>
          <w:sz w:val="24"/>
          <w:szCs w:val="24"/>
        </w:rPr>
        <w:t>-</w:t>
      </w:r>
      <w:proofErr w:type="gramEnd"/>
      <w:r w:rsidRPr="006F4AC7">
        <w:rPr>
          <w:rStyle w:val="2"/>
          <w:rFonts w:ascii="Times New Roman" w:hAnsi="Times New Roman" w:cs="Times New Roman"/>
          <w:color w:val="000000"/>
          <w:sz w:val="24"/>
          <w:szCs w:val="24"/>
        </w:rPr>
        <w:t xml:space="preserve"> та/этажность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2128AA" w:rsidRPr="006F4AC7" w:rsidRDefault="002128AA" w:rsidP="002128AA">
      <w:pPr>
        <w:pStyle w:val="21"/>
        <w:numPr>
          <w:ilvl w:val="0"/>
          <w:numId w:val="12"/>
        </w:numPr>
        <w:shd w:val="clear" w:color="auto" w:fill="auto"/>
        <w:tabs>
          <w:tab w:val="left" w:pos="1176"/>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Постановлением Главы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128AA" w:rsidRPr="00D10F82" w:rsidRDefault="002128AA" w:rsidP="002128AA">
      <w:pPr>
        <w:pStyle w:val="11"/>
        <w:shd w:val="clear" w:color="auto" w:fill="auto"/>
        <w:ind w:firstLine="900"/>
        <w:jc w:val="both"/>
        <w:rPr>
          <w:rFonts w:ascii="Times New Roman" w:hAnsi="Times New Roman" w:cs="Times New Roman"/>
          <w:b w:val="0"/>
          <w:sz w:val="24"/>
          <w:szCs w:val="24"/>
        </w:rPr>
      </w:pPr>
      <w:bookmarkStart w:id="8" w:name="bookmark8"/>
      <w:r w:rsidRPr="00D10F82">
        <w:rPr>
          <w:rStyle w:val="1"/>
          <w:rFonts w:ascii="Times New Roman" w:hAnsi="Times New Roman" w:cs="Times New Roman"/>
          <w:b/>
          <w:color w:val="000000"/>
          <w:sz w:val="24"/>
          <w:szCs w:val="24"/>
        </w:rPr>
        <w:t>Статья 6. Использование и строительные изменения объектов недвижимости, несоответствующих Правилам</w:t>
      </w:r>
      <w:bookmarkEnd w:id="8"/>
    </w:p>
    <w:p w:rsidR="002128AA" w:rsidRPr="006F4AC7" w:rsidRDefault="002128AA" w:rsidP="002128AA">
      <w:pPr>
        <w:pStyle w:val="21"/>
        <w:numPr>
          <w:ilvl w:val="0"/>
          <w:numId w:val="14"/>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128AA" w:rsidRDefault="002128AA"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Default="00D10F82" w:rsidP="002128AA">
      <w:pPr>
        <w:jc w:val="both"/>
        <w:rPr>
          <w:sz w:val="24"/>
          <w:szCs w:val="24"/>
        </w:rPr>
      </w:pPr>
    </w:p>
    <w:p w:rsidR="00D10F82" w:rsidRPr="006F4AC7" w:rsidRDefault="00D10F82" w:rsidP="002128AA">
      <w:pPr>
        <w:jc w:val="both"/>
        <w:rPr>
          <w:sz w:val="24"/>
          <w:szCs w:val="24"/>
        </w:rPr>
      </w:pP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128AA" w:rsidRPr="006F4AC7" w:rsidRDefault="002128AA" w:rsidP="002128AA">
      <w:pPr>
        <w:pStyle w:val="21"/>
        <w:numPr>
          <w:ilvl w:val="0"/>
          <w:numId w:val="14"/>
        </w:numPr>
        <w:shd w:val="clear" w:color="auto" w:fill="auto"/>
        <w:tabs>
          <w:tab w:val="left" w:pos="115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2128AA" w:rsidRPr="006F4AC7" w:rsidRDefault="002128AA" w:rsidP="002128AA">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6F4AC7">
        <w:rPr>
          <w:rStyle w:val="2"/>
          <w:rFonts w:ascii="Times New Roman" w:hAnsi="Times New Roman" w:cs="Times New Roman"/>
          <w:color w:val="000000"/>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2128AA" w:rsidRPr="006F4AC7" w:rsidRDefault="002128AA" w:rsidP="002128AA">
      <w:pPr>
        <w:jc w:val="both"/>
        <w:rPr>
          <w:sz w:val="24"/>
          <w:szCs w:val="24"/>
        </w:rPr>
      </w:pPr>
    </w:p>
    <w:p w:rsidR="00D10F82" w:rsidRDefault="00D10F82" w:rsidP="002128AA">
      <w:pPr>
        <w:pStyle w:val="11"/>
        <w:shd w:val="clear" w:color="auto" w:fill="auto"/>
        <w:spacing w:line="418" w:lineRule="exact"/>
        <w:ind w:firstLine="900"/>
        <w:jc w:val="both"/>
        <w:rPr>
          <w:rStyle w:val="1"/>
          <w:rFonts w:ascii="Times New Roman" w:hAnsi="Times New Roman" w:cs="Times New Roman"/>
          <w:b/>
          <w:color w:val="000000"/>
          <w:sz w:val="24"/>
          <w:szCs w:val="24"/>
        </w:rPr>
      </w:pPr>
      <w:bookmarkStart w:id="9" w:name="bookmark9"/>
    </w:p>
    <w:p w:rsidR="00D10F82" w:rsidRDefault="00D10F82" w:rsidP="002128AA">
      <w:pPr>
        <w:pStyle w:val="11"/>
        <w:shd w:val="clear" w:color="auto" w:fill="auto"/>
        <w:spacing w:line="418" w:lineRule="exact"/>
        <w:ind w:firstLine="900"/>
        <w:jc w:val="both"/>
        <w:rPr>
          <w:rStyle w:val="1"/>
          <w:rFonts w:ascii="Times New Roman" w:hAnsi="Times New Roman" w:cs="Times New Roman"/>
          <w:b/>
          <w:color w:val="000000"/>
          <w:sz w:val="24"/>
          <w:szCs w:val="24"/>
        </w:rPr>
      </w:pPr>
    </w:p>
    <w:p w:rsidR="002128AA" w:rsidRPr="00D10F82" w:rsidRDefault="002128AA" w:rsidP="002128AA">
      <w:pPr>
        <w:pStyle w:val="11"/>
        <w:shd w:val="clear" w:color="auto" w:fill="auto"/>
        <w:spacing w:line="418" w:lineRule="exact"/>
        <w:ind w:firstLine="900"/>
        <w:jc w:val="both"/>
        <w:rPr>
          <w:rFonts w:ascii="Times New Roman" w:hAnsi="Times New Roman" w:cs="Times New Roman"/>
          <w:b w:val="0"/>
          <w:sz w:val="24"/>
          <w:szCs w:val="24"/>
        </w:rPr>
      </w:pPr>
      <w:r w:rsidRPr="00D10F82">
        <w:rPr>
          <w:rStyle w:val="1"/>
          <w:rFonts w:ascii="Times New Roman" w:hAnsi="Times New Roman" w:cs="Times New Roman"/>
          <w:b/>
          <w:color w:val="000000"/>
          <w:sz w:val="24"/>
          <w:szCs w:val="24"/>
        </w:rPr>
        <w:t>ГЛАВА 3. УЧАСТНИКИ ОТНОШЕНИЙ, ВОЗНИКАЮЩИХ ПО ПОВОДУ ЗЕМЛЕПОЛЬЗОВАНИЯ И ЗАСТРОЙКИ</w:t>
      </w:r>
      <w:bookmarkEnd w:id="9"/>
    </w:p>
    <w:p w:rsidR="002128AA" w:rsidRPr="006F4AC7" w:rsidRDefault="002128AA" w:rsidP="002128AA">
      <w:pPr>
        <w:jc w:val="both"/>
        <w:rPr>
          <w:sz w:val="24"/>
          <w:szCs w:val="24"/>
        </w:rPr>
      </w:pPr>
    </w:p>
    <w:p w:rsidR="002128AA" w:rsidRDefault="002128AA" w:rsidP="002128AA">
      <w:pPr>
        <w:jc w:val="both"/>
        <w:rPr>
          <w:rStyle w:val="1"/>
          <w:rFonts w:ascii="Times New Roman" w:hAnsi="Times New Roman" w:cs="Times New Roman"/>
          <w:bCs w:val="0"/>
          <w:color w:val="000000"/>
          <w:sz w:val="24"/>
          <w:szCs w:val="24"/>
        </w:rPr>
      </w:pPr>
      <w:bookmarkStart w:id="10" w:name="bookmark10"/>
      <w:r w:rsidRPr="00D10F82">
        <w:rPr>
          <w:rStyle w:val="1"/>
          <w:rFonts w:ascii="Times New Roman" w:hAnsi="Times New Roman" w:cs="Times New Roman"/>
          <w:bCs w:val="0"/>
          <w:color w:val="000000"/>
          <w:sz w:val="24"/>
          <w:szCs w:val="24"/>
        </w:rPr>
        <w:t>Статья 7. Общие положения о лицах, осуществляющих землепользование и застройку, и их действиях</w:t>
      </w:r>
      <w:bookmarkEnd w:id="10"/>
    </w:p>
    <w:p w:rsidR="00D10F82" w:rsidRDefault="00D10F82" w:rsidP="002128AA">
      <w:pPr>
        <w:jc w:val="both"/>
        <w:rPr>
          <w:rStyle w:val="1"/>
          <w:rFonts w:ascii="Times New Roman" w:hAnsi="Times New Roman" w:cs="Times New Roman"/>
          <w:bCs w:val="0"/>
          <w:color w:val="000000"/>
          <w:sz w:val="24"/>
          <w:szCs w:val="24"/>
        </w:rPr>
      </w:pPr>
    </w:p>
    <w:p w:rsidR="00D10F82" w:rsidRDefault="00D10F82" w:rsidP="002128AA">
      <w:pPr>
        <w:jc w:val="both"/>
        <w:rPr>
          <w:rStyle w:val="1"/>
          <w:rFonts w:ascii="Times New Roman" w:hAnsi="Times New Roman" w:cs="Times New Roman"/>
          <w:bCs w:val="0"/>
          <w:color w:val="000000"/>
          <w:sz w:val="24"/>
          <w:szCs w:val="24"/>
        </w:rPr>
      </w:pPr>
    </w:p>
    <w:p w:rsidR="00D10F82" w:rsidRDefault="00D10F82" w:rsidP="002128AA">
      <w:pPr>
        <w:jc w:val="both"/>
        <w:rPr>
          <w:rStyle w:val="1"/>
          <w:rFonts w:ascii="Times New Roman" w:hAnsi="Times New Roman" w:cs="Times New Roman"/>
          <w:bCs w:val="0"/>
          <w:color w:val="000000"/>
          <w:sz w:val="24"/>
          <w:szCs w:val="24"/>
        </w:rPr>
      </w:pPr>
    </w:p>
    <w:p w:rsidR="00D10F82" w:rsidRDefault="00D10F82" w:rsidP="002128AA">
      <w:pPr>
        <w:jc w:val="both"/>
        <w:rPr>
          <w:rStyle w:val="1"/>
          <w:rFonts w:ascii="Times New Roman" w:hAnsi="Times New Roman" w:cs="Times New Roman"/>
          <w:bCs w:val="0"/>
          <w:color w:val="000000"/>
          <w:sz w:val="24"/>
          <w:szCs w:val="24"/>
        </w:rPr>
      </w:pPr>
    </w:p>
    <w:p w:rsidR="00D10F82" w:rsidRPr="00D10F82" w:rsidRDefault="00D10F82" w:rsidP="002128AA">
      <w:pPr>
        <w:jc w:val="both"/>
        <w:rPr>
          <w:sz w:val="24"/>
          <w:szCs w:val="24"/>
        </w:rPr>
      </w:pPr>
    </w:p>
    <w:p w:rsidR="002128AA" w:rsidRPr="006F4AC7" w:rsidRDefault="002128AA" w:rsidP="002128AA">
      <w:pPr>
        <w:pStyle w:val="21"/>
        <w:numPr>
          <w:ilvl w:val="0"/>
          <w:numId w:val="15"/>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соответствии с законодательством настоящие Правила, а также принимаемые в соответствии с ними иные нормативные правовые акты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регулируют действия физических и юридических лиц, которые:</w:t>
      </w:r>
    </w:p>
    <w:p w:rsidR="002128AA" w:rsidRPr="006F4AC7" w:rsidRDefault="002128AA" w:rsidP="002128AA">
      <w:pPr>
        <w:pStyle w:val="21"/>
        <w:numPr>
          <w:ilvl w:val="0"/>
          <w:numId w:val="16"/>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участвуют в торгах (конкурсах, аукционах), подготавливаемых и проводимых администрацией сельского поселения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поселения, в целях нового строительства или реконструкции;</w:t>
      </w:r>
    </w:p>
    <w:p w:rsidR="002128AA" w:rsidRPr="006F4AC7" w:rsidRDefault="002128AA" w:rsidP="002128AA">
      <w:pPr>
        <w:pStyle w:val="21"/>
        <w:numPr>
          <w:ilvl w:val="0"/>
          <w:numId w:val="16"/>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муниципальной собственности поселения;</w:t>
      </w:r>
    </w:p>
    <w:p w:rsidR="002128AA" w:rsidRPr="006F4AC7" w:rsidRDefault="002128AA" w:rsidP="002128AA">
      <w:pPr>
        <w:pStyle w:val="21"/>
        <w:numPr>
          <w:ilvl w:val="0"/>
          <w:numId w:val="16"/>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128AA" w:rsidRPr="006F4AC7" w:rsidRDefault="002128AA" w:rsidP="002128AA">
      <w:pPr>
        <w:pStyle w:val="21"/>
        <w:numPr>
          <w:ilvl w:val="0"/>
          <w:numId w:val="16"/>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2128AA" w:rsidRPr="006F4AC7" w:rsidRDefault="002128AA" w:rsidP="002128AA">
      <w:pPr>
        <w:pStyle w:val="21"/>
        <w:numPr>
          <w:ilvl w:val="0"/>
          <w:numId w:val="16"/>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осуществляют иные действия в области землепользования и застройки.</w:t>
      </w:r>
    </w:p>
    <w:p w:rsidR="002128AA" w:rsidRPr="006F4AC7" w:rsidRDefault="002128AA" w:rsidP="002128AA">
      <w:pPr>
        <w:pStyle w:val="21"/>
        <w:numPr>
          <w:ilvl w:val="0"/>
          <w:numId w:val="15"/>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 указанным в части 1 настоящей статьи иным действиям в области землепользования и застройки могут быть отнесены, в частности:</w:t>
      </w:r>
    </w:p>
    <w:p w:rsidR="002128AA" w:rsidRPr="006F4AC7" w:rsidRDefault="002128AA" w:rsidP="002128AA">
      <w:pPr>
        <w:pStyle w:val="21"/>
        <w:numPr>
          <w:ilvl w:val="0"/>
          <w:numId w:val="1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128AA" w:rsidRPr="006F4AC7" w:rsidRDefault="002128AA" w:rsidP="002128AA">
      <w:pPr>
        <w:pStyle w:val="21"/>
        <w:numPr>
          <w:ilvl w:val="0"/>
          <w:numId w:val="17"/>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переоформление права бессрочного пользования на право собственности;</w:t>
      </w:r>
    </w:p>
    <w:p w:rsidR="002128AA" w:rsidRPr="006F4AC7" w:rsidRDefault="002128AA" w:rsidP="002128AA">
      <w:pPr>
        <w:pStyle w:val="21"/>
        <w:numPr>
          <w:ilvl w:val="0"/>
          <w:numId w:val="17"/>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иные действия, связанные с подготовкой и реализацией общественных или частных планов по землепользованию и застройке.</w:t>
      </w:r>
    </w:p>
    <w:p w:rsidR="002128AA" w:rsidRPr="006F4AC7" w:rsidRDefault="002128AA" w:rsidP="002128AA">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D10F82" w:rsidRDefault="002128AA" w:rsidP="005A47EF">
      <w:pPr>
        <w:pStyle w:val="21"/>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w:t>
      </w:r>
      <w:proofErr w:type="spellStart"/>
      <w:r w:rsidRPr="006F4AC7">
        <w:rPr>
          <w:rStyle w:val="2"/>
          <w:rFonts w:ascii="Times New Roman" w:hAnsi="Times New Roman" w:cs="Times New Roman"/>
          <w:color w:val="000000"/>
          <w:sz w:val="24"/>
          <w:szCs w:val="24"/>
        </w:rPr>
        <w:t>зе</w:t>
      </w:r>
      <w:proofErr w:type="spellEnd"/>
      <w:r w:rsidR="005A47EF" w:rsidRPr="006F4AC7">
        <w:rPr>
          <w:rStyle w:val="2"/>
          <w:rFonts w:ascii="Times New Roman" w:hAnsi="Times New Roman" w:cs="Times New Roman"/>
          <w:color w:val="000000"/>
          <w:sz w:val="24"/>
          <w:szCs w:val="24"/>
        </w:rPr>
        <w:t xml:space="preserve"> </w:t>
      </w:r>
    </w:p>
    <w:p w:rsidR="00D10F82" w:rsidRDefault="00D10F82" w:rsidP="005A47EF">
      <w:pPr>
        <w:pStyle w:val="21"/>
        <w:shd w:val="clear" w:color="auto" w:fill="auto"/>
        <w:rPr>
          <w:rStyle w:val="2"/>
          <w:rFonts w:ascii="Times New Roman" w:hAnsi="Times New Roman" w:cs="Times New Roman"/>
          <w:color w:val="000000"/>
          <w:sz w:val="24"/>
          <w:szCs w:val="24"/>
        </w:rPr>
      </w:pPr>
    </w:p>
    <w:p w:rsidR="00D10F82" w:rsidRDefault="00D10F82" w:rsidP="005A47EF">
      <w:pPr>
        <w:pStyle w:val="21"/>
        <w:shd w:val="clear" w:color="auto" w:fill="auto"/>
        <w:rPr>
          <w:rStyle w:val="2"/>
          <w:rFonts w:ascii="Times New Roman" w:hAnsi="Times New Roman" w:cs="Times New Roman"/>
          <w:color w:val="000000"/>
          <w:sz w:val="24"/>
          <w:szCs w:val="24"/>
        </w:rPr>
      </w:pPr>
    </w:p>
    <w:p w:rsidR="00D10F82" w:rsidRDefault="00D10F82" w:rsidP="005A47EF">
      <w:pPr>
        <w:pStyle w:val="21"/>
        <w:shd w:val="clear" w:color="auto" w:fill="auto"/>
        <w:rPr>
          <w:rStyle w:val="2"/>
          <w:rFonts w:ascii="Times New Roman" w:hAnsi="Times New Roman" w:cs="Times New Roman"/>
          <w:color w:val="000000"/>
          <w:sz w:val="24"/>
          <w:szCs w:val="24"/>
        </w:rPr>
      </w:pPr>
    </w:p>
    <w:p w:rsidR="00D10F82" w:rsidRDefault="00D10F82" w:rsidP="005A47EF">
      <w:pPr>
        <w:pStyle w:val="21"/>
        <w:shd w:val="clear" w:color="auto" w:fill="auto"/>
        <w:rPr>
          <w:rStyle w:val="2"/>
          <w:rFonts w:ascii="Times New Roman" w:hAnsi="Times New Roman" w:cs="Times New Roman"/>
          <w:color w:val="000000"/>
          <w:sz w:val="24"/>
          <w:szCs w:val="24"/>
        </w:rPr>
      </w:pPr>
    </w:p>
    <w:p w:rsidR="00D10F82" w:rsidRDefault="00D10F82" w:rsidP="005A47EF">
      <w:pPr>
        <w:pStyle w:val="21"/>
        <w:shd w:val="clear" w:color="auto" w:fill="auto"/>
        <w:rPr>
          <w:rStyle w:val="2"/>
          <w:rFonts w:ascii="Times New Roman" w:hAnsi="Times New Roman" w:cs="Times New Roman"/>
          <w:color w:val="000000"/>
          <w:sz w:val="24"/>
          <w:szCs w:val="24"/>
        </w:rPr>
      </w:pPr>
    </w:p>
    <w:p w:rsidR="00D10F82" w:rsidRDefault="00D10F82" w:rsidP="005A47EF">
      <w:pPr>
        <w:pStyle w:val="21"/>
        <w:shd w:val="clear" w:color="auto" w:fill="auto"/>
        <w:rPr>
          <w:rStyle w:val="2"/>
          <w:rFonts w:ascii="Times New Roman" w:hAnsi="Times New Roman" w:cs="Times New Roman"/>
          <w:color w:val="000000"/>
          <w:sz w:val="24"/>
          <w:szCs w:val="24"/>
        </w:rPr>
      </w:pPr>
    </w:p>
    <w:p w:rsidR="005A47EF" w:rsidRPr="006F4AC7" w:rsidRDefault="005A47EF" w:rsidP="005A47EF">
      <w:pPr>
        <w:pStyle w:val="21"/>
        <w:shd w:val="clear" w:color="auto" w:fill="auto"/>
        <w:rPr>
          <w:rFonts w:ascii="Times New Roman" w:eastAsia="Calibri" w:hAnsi="Times New Roman" w:cs="Times New Roman"/>
          <w:sz w:val="24"/>
          <w:szCs w:val="24"/>
        </w:rPr>
      </w:pPr>
      <w:proofErr w:type="spellStart"/>
      <w:r w:rsidRPr="006F4AC7">
        <w:rPr>
          <w:rStyle w:val="2"/>
          <w:rFonts w:ascii="Times New Roman" w:eastAsia="Calibri" w:hAnsi="Times New Roman" w:cs="Times New Roman"/>
          <w:color w:val="000000"/>
          <w:sz w:val="24"/>
          <w:szCs w:val="24"/>
        </w:rPr>
        <w:t>мельным</w:t>
      </w:r>
      <w:proofErr w:type="spellEnd"/>
      <w:r w:rsidRPr="006F4AC7">
        <w:rPr>
          <w:rStyle w:val="2"/>
          <w:rFonts w:ascii="Times New Roman" w:eastAsia="Calibri" w:hAnsi="Times New Roman" w:cs="Times New Roman"/>
          <w:color w:val="000000"/>
          <w:sz w:val="24"/>
          <w:szCs w:val="24"/>
        </w:rPr>
        <w:t xml:space="preserve"> законодательством, в случае, если по инициативе правообладателей земельных участков осуществляются:</w:t>
      </w:r>
    </w:p>
    <w:p w:rsidR="005A47EF" w:rsidRPr="006F4AC7" w:rsidRDefault="005A47EF" w:rsidP="005A47EF">
      <w:pPr>
        <w:pStyle w:val="21"/>
        <w:shd w:val="clear" w:color="auto" w:fill="auto"/>
        <w:tabs>
          <w:tab w:val="left" w:pos="118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а)</w:t>
      </w:r>
      <w:r w:rsidRPr="006F4AC7">
        <w:rPr>
          <w:rStyle w:val="2"/>
          <w:rFonts w:ascii="Times New Roman" w:eastAsia="Calibri" w:hAnsi="Times New Roman" w:cs="Times New Roman"/>
          <w:color w:val="000000"/>
          <w:sz w:val="24"/>
          <w:szCs w:val="24"/>
        </w:rPr>
        <w:tab/>
        <w:t>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w:t>
      </w:r>
    </w:p>
    <w:p w:rsidR="005A47EF" w:rsidRPr="006F4AC7" w:rsidRDefault="005A47EF" w:rsidP="005A47EF">
      <w:pPr>
        <w:pStyle w:val="21"/>
        <w:shd w:val="clear" w:color="auto" w:fill="auto"/>
        <w:tabs>
          <w:tab w:val="left" w:pos="123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б)</w:t>
      </w:r>
      <w:r w:rsidRPr="006F4AC7">
        <w:rPr>
          <w:rStyle w:val="2"/>
          <w:rFonts w:ascii="Times New Roman" w:eastAsia="Calibri" w:hAnsi="Times New Roman" w:cs="Times New Roman"/>
          <w:color w:val="000000"/>
          <w:sz w:val="24"/>
          <w:szCs w:val="24"/>
        </w:rPr>
        <w:tab/>
        <w:t>объединение земельных участков в один земельный участок;</w:t>
      </w:r>
    </w:p>
    <w:p w:rsidR="005A47EF" w:rsidRPr="006F4AC7" w:rsidRDefault="005A47EF" w:rsidP="005A47EF">
      <w:pPr>
        <w:pStyle w:val="21"/>
        <w:shd w:val="clear" w:color="auto" w:fill="auto"/>
        <w:tabs>
          <w:tab w:val="left" w:pos="123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w:t>
      </w:r>
      <w:r w:rsidRPr="006F4AC7">
        <w:rPr>
          <w:rStyle w:val="2"/>
          <w:rFonts w:ascii="Times New Roman" w:eastAsia="Calibri" w:hAnsi="Times New Roman" w:cs="Times New Roman"/>
          <w:color w:val="000000"/>
          <w:sz w:val="24"/>
          <w:szCs w:val="24"/>
        </w:rPr>
        <w:tab/>
        <w:t>изменение общей границы земельных участков.</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 этом случае обязательным условием является соблюдение следующих требований градостроительного законодательства:</w:t>
      </w:r>
    </w:p>
    <w:p w:rsidR="005A47EF" w:rsidRPr="006F4AC7" w:rsidRDefault="005A47EF" w:rsidP="005A47EF">
      <w:pPr>
        <w:pStyle w:val="21"/>
        <w:numPr>
          <w:ilvl w:val="0"/>
          <w:numId w:val="18"/>
        </w:numPr>
        <w:shd w:val="clear" w:color="auto" w:fill="auto"/>
        <w:tabs>
          <w:tab w:val="left" w:pos="118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5A47EF" w:rsidRPr="006F4AC7" w:rsidRDefault="005A47EF" w:rsidP="005A47EF">
      <w:pPr>
        <w:pStyle w:val="21"/>
        <w:numPr>
          <w:ilvl w:val="0"/>
          <w:numId w:val="18"/>
        </w:numPr>
        <w:shd w:val="clear" w:color="auto" w:fill="auto"/>
        <w:tabs>
          <w:tab w:val="left" w:pos="118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A47EF" w:rsidRPr="006F4AC7" w:rsidRDefault="005A47EF" w:rsidP="005A47EF">
      <w:pPr>
        <w:pStyle w:val="21"/>
        <w:numPr>
          <w:ilvl w:val="0"/>
          <w:numId w:val="18"/>
        </w:numPr>
        <w:shd w:val="clear" w:color="auto" w:fill="auto"/>
        <w:tabs>
          <w:tab w:val="left" w:pos="120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5A47EF" w:rsidRPr="006F4AC7" w:rsidRDefault="005A47EF" w:rsidP="005A47EF">
      <w:pPr>
        <w:pStyle w:val="21"/>
        <w:numPr>
          <w:ilvl w:val="0"/>
          <w:numId w:val="15"/>
        </w:numPr>
        <w:shd w:val="clear" w:color="auto" w:fill="auto"/>
        <w:tabs>
          <w:tab w:val="left" w:pos="1182"/>
        </w:tabs>
        <w:spacing w:after="360"/>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Лица, осуществляющие на территории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землепользование и застройку от имени государственных органов и органов местного самоуправления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5A47EF" w:rsidRPr="006F4AC7" w:rsidRDefault="005A47EF" w:rsidP="005A47EF">
      <w:pPr>
        <w:pStyle w:val="11"/>
        <w:shd w:val="clear" w:color="auto" w:fill="auto"/>
        <w:ind w:firstLine="900"/>
        <w:jc w:val="both"/>
        <w:rPr>
          <w:rFonts w:ascii="Times New Roman" w:eastAsia="Calibri" w:hAnsi="Times New Roman" w:cs="Times New Roman"/>
          <w:sz w:val="24"/>
          <w:szCs w:val="24"/>
        </w:rPr>
      </w:pPr>
      <w:bookmarkStart w:id="11" w:name="bookmark11"/>
      <w:r w:rsidRPr="006F4AC7">
        <w:rPr>
          <w:rStyle w:val="1"/>
          <w:rFonts w:ascii="Times New Roman" w:eastAsia="Calibri" w:hAnsi="Times New Roman" w:cs="Times New Roman"/>
          <w:b/>
          <w:bCs/>
          <w:color w:val="000000"/>
          <w:sz w:val="24"/>
          <w:szCs w:val="24"/>
        </w:rPr>
        <w:t>Статья 8. Комиссия по землепользованию и застройке</w:t>
      </w:r>
      <w:bookmarkEnd w:id="11"/>
    </w:p>
    <w:p w:rsidR="005A47EF" w:rsidRPr="006F4AC7" w:rsidRDefault="005A47EF" w:rsidP="005A47EF">
      <w:pPr>
        <w:pStyle w:val="21"/>
        <w:numPr>
          <w:ilvl w:val="0"/>
          <w:numId w:val="19"/>
        </w:numPr>
        <w:shd w:val="clear" w:color="auto" w:fill="auto"/>
        <w:tabs>
          <w:tab w:val="left" w:pos="118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Комиссия по землепользованию и застройке (далее - Комиссия) является постоянно действующим консультативным органом при Главе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и формируется для обеспечения реализации настоящих Правил.</w:t>
      </w:r>
    </w:p>
    <w:p w:rsidR="005A47EF" w:rsidRDefault="005A47EF" w:rsidP="005A47EF">
      <w:pPr>
        <w:pStyle w:val="21"/>
        <w:shd w:val="clear" w:color="auto" w:fill="auto"/>
        <w:ind w:firstLine="900"/>
        <w:rPr>
          <w:rStyle w:val="2"/>
          <w:rFonts w:ascii="Times New Roman" w:eastAsia="Calibri" w:hAnsi="Times New Roman" w:cs="Times New Roman"/>
          <w:color w:val="000000"/>
          <w:sz w:val="24"/>
          <w:szCs w:val="24"/>
        </w:rPr>
      </w:pPr>
      <w:r w:rsidRPr="006F4AC7">
        <w:rPr>
          <w:rStyle w:val="2"/>
          <w:rFonts w:ascii="Times New Roman" w:eastAsia="Calibri" w:hAnsi="Times New Roman" w:cs="Times New Roman"/>
          <w:color w:val="000000"/>
          <w:sz w:val="24"/>
          <w:szCs w:val="24"/>
        </w:rPr>
        <w:t xml:space="preserve">Комиссия формируется на основании постановления Главы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Pr="006F4AC7" w:rsidRDefault="00D10F82" w:rsidP="005A47EF">
      <w:pPr>
        <w:pStyle w:val="21"/>
        <w:shd w:val="clear" w:color="auto" w:fill="auto"/>
        <w:ind w:firstLine="900"/>
        <w:rPr>
          <w:rFonts w:ascii="Times New Roman" w:eastAsia="Calibri" w:hAnsi="Times New Roman" w:cs="Times New Roman"/>
          <w:sz w:val="24"/>
          <w:szCs w:val="24"/>
        </w:rPr>
      </w:pPr>
    </w:p>
    <w:p w:rsidR="005A47EF" w:rsidRPr="006F4AC7" w:rsidRDefault="005A47EF" w:rsidP="005A47EF">
      <w:pPr>
        <w:pStyle w:val="21"/>
        <w:numPr>
          <w:ilvl w:val="0"/>
          <w:numId w:val="19"/>
        </w:numPr>
        <w:shd w:val="clear" w:color="auto" w:fill="auto"/>
        <w:tabs>
          <w:tab w:val="left" w:pos="1208"/>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Комиссия:</w:t>
      </w:r>
    </w:p>
    <w:p w:rsidR="005A47EF" w:rsidRPr="006F4AC7" w:rsidRDefault="005A47EF" w:rsidP="005A47EF">
      <w:pPr>
        <w:pStyle w:val="21"/>
        <w:numPr>
          <w:ilvl w:val="0"/>
          <w:numId w:val="20"/>
        </w:numPr>
        <w:shd w:val="clear" w:color="auto" w:fill="auto"/>
        <w:tabs>
          <w:tab w:val="left" w:pos="118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рассматривает заявки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5A47EF" w:rsidRPr="006F4AC7" w:rsidRDefault="005A47EF" w:rsidP="005A47EF">
      <w:pPr>
        <w:pStyle w:val="21"/>
        <w:numPr>
          <w:ilvl w:val="0"/>
          <w:numId w:val="20"/>
        </w:numPr>
        <w:shd w:val="clear" w:color="auto" w:fill="auto"/>
        <w:tabs>
          <w:tab w:val="left" w:pos="118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5A47EF" w:rsidRPr="006F4AC7" w:rsidRDefault="005A47EF" w:rsidP="005A47EF">
      <w:pPr>
        <w:pStyle w:val="21"/>
        <w:numPr>
          <w:ilvl w:val="0"/>
          <w:numId w:val="20"/>
        </w:numPr>
        <w:shd w:val="clear" w:color="auto" w:fill="auto"/>
        <w:tabs>
          <w:tab w:val="left" w:pos="118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организует проведение публичных слушаний в случаях и порядке, определенных статьями 25-27 настоящих Правил;</w:t>
      </w:r>
    </w:p>
    <w:p w:rsidR="005A47EF" w:rsidRPr="006F4AC7" w:rsidRDefault="005A47EF" w:rsidP="005A47EF">
      <w:pPr>
        <w:pStyle w:val="21"/>
        <w:numPr>
          <w:ilvl w:val="0"/>
          <w:numId w:val="20"/>
        </w:numPr>
        <w:shd w:val="clear" w:color="auto" w:fill="auto"/>
        <w:tabs>
          <w:tab w:val="left" w:pos="118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подготавливает Главе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вопросов землепользования и застройки;</w:t>
      </w:r>
    </w:p>
    <w:p w:rsidR="005A47EF" w:rsidRPr="006F4AC7" w:rsidRDefault="005A47EF" w:rsidP="005A47EF">
      <w:pPr>
        <w:pStyle w:val="21"/>
        <w:numPr>
          <w:ilvl w:val="0"/>
          <w:numId w:val="20"/>
        </w:numPr>
        <w:shd w:val="clear" w:color="auto" w:fill="auto"/>
        <w:tabs>
          <w:tab w:val="left" w:pos="118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5A47EF" w:rsidRPr="006F4AC7" w:rsidRDefault="005A47EF" w:rsidP="005A47EF">
      <w:pPr>
        <w:pStyle w:val="21"/>
        <w:numPr>
          <w:ilvl w:val="0"/>
          <w:numId w:val="19"/>
        </w:numPr>
        <w:shd w:val="clear" w:color="auto" w:fill="auto"/>
        <w:tabs>
          <w:tab w:val="left" w:pos="116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Председателем Комиссии назначается заместитель Главы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По должности в состав Комиссии входят следующие специалисты администрации сельского поселения:</w:t>
      </w:r>
    </w:p>
    <w:p w:rsidR="005A47EF" w:rsidRPr="006F4AC7" w:rsidRDefault="005A47EF" w:rsidP="005A47EF">
      <w:pPr>
        <w:pStyle w:val="21"/>
        <w:numPr>
          <w:ilvl w:val="0"/>
          <w:numId w:val="2"/>
        </w:numPr>
        <w:shd w:val="clear" w:color="auto" w:fill="auto"/>
        <w:tabs>
          <w:tab w:val="left" w:pos="112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специалист по землеустройству;</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-специалист по учету материальных и финансовых средств.</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 состав комиссии могут включаться:</w:t>
      </w:r>
    </w:p>
    <w:p w:rsidR="005A47EF" w:rsidRPr="006F4AC7" w:rsidRDefault="005A47EF" w:rsidP="005A47EF">
      <w:pPr>
        <w:pStyle w:val="21"/>
        <w:numPr>
          <w:ilvl w:val="0"/>
          <w:numId w:val="2"/>
        </w:numPr>
        <w:shd w:val="clear" w:color="auto" w:fill="auto"/>
        <w:tabs>
          <w:tab w:val="left" w:pos="112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депутаты Совета;</w:t>
      </w:r>
    </w:p>
    <w:p w:rsidR="005A47EF" w:rsidRPr="006F4AC7" w:rsidRDefault="005A47EF" w:rsidP="005A47EF">
      <w:pPr>
        <w:pStyle w:val="21"/>
        <w:numPr>
          <w:ilvl w:val="0"/>
          <w:numId w:val="2"/>
        </w:numPr>
        <w:shd w:val="clear" w:color="auto" w:fill="auto"/>
        <w:tabs>
          <w:tab w:val="left" w:pos="112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руководители структурных подразделений администрации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w:t>
      </w:r>
    </w:p>
    <w:p w:rsidR="005A47EF" w:rsidRPr="00D10F82" w:rsidRDefault="005A47EF" w:rsidP="005A47EF">
      <w:pPr>
        <w:pStyle w:val="21"/>
        <w:numPr>
          <w:ilvl w:val="0"/>
          <w:numId w:val="2"/>
        </w:numPr>
        <w:shd w:val="clear" w:color="auto" w:fill="auto"/>
        <w:tabs>
          <w:tab w:val="left" w:pos="1120"/>
        </w:tabs>
        <w:ind w:firstLine="900"/>
        <w:rPr>
          <w:rStyle w:val="2"/>
          <w:rFonts w:ascii="Times New Roman" w:eastAsia="Calibri" w:hAnsi="Times New Roman" w:cs="Times New Roman"/>
          <w:sz w:val="24"/>
          <w:szCs w:val="24"/>
          <w:shd w:val="clear" w:color="auto" w:fill="auto"/>
        </w:rPr>
      </w:pPr>
      <w:r w:rsidRPr="006F4AC7">
        <w:rPr>
          <w:rStyle w:val="2"/>
          <w:rFonts w:ascii="Times New Roman" w:eastAsia="Calibri" w:hAnsi="Times New Roman" w:cs="Times New Roman"/>
          <w:color w:val="000000"/>
          <w:sz w:val="24"/>
          <w:szCs w:val="24"/>
        </w:rPr>
        <w:t xml:space="preserve">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r w:rsidRPr="006F4AC7">
        <w:rPr>
          <w:rStyle w:val="2"/>
          <w:rFonts w:ascii="Times New Roman" w:eastAsia="Calibri" w:hAnsi="Times New Roman" w:cs="Times New Roman"/>
          <w:color w:val="000000"/>
          <w:sz w:val="24"/>
          <w:szCs w:val="24"/>
        </w:rPr>
        <w:t xml:space="preserve"> в том числе два человека, рекомендованных Советом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 Указанные лица не могут являться государственными или муниципальными служащими.</w:t>
      </w:r>
    </w:p>
    <w:p w:rsidR="00D10F82" w:rsidRDefault="00D10F82" w:rsidP="00D10F82">
      <w:pPr>
        <w:pStyle w:val="21"/>
        <w:shd w:val="clear" w:color="auto" w:fill="auto"/>
        <w:tabs>
          <w:tab w:val="left" w:pos="112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2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2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2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2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20"/>
        </w:tabs>
        <w:rPr>
          <w:rStyle w:val="2"/>
          <w:rFonts w:ascii="Times New Roman" w:eastAsia="Calibri" w:hAnsi="Times New Roman" w:cs="Times New Roman"/>
          <w:color w:val="000000"/>
          <w:sz w:val="24"/>
          <w:szCs w:val="24"/>
        </w:rPr>
      </w:pPr>
    </w:p>
    <w:p w:rsidR="00D10F82" w:rsidRPr="006F4AC7" w:rsidRDefault="00D10F82" w:rsidP="00D10F82">
      <w:pPr>
        <w:pStyle w:val="21"/>
        <w:shd w:val="clear" w:color="auto" w:fill="auto"/>
        <w:tabs>
          <w:tab w:val="left" w:pos="1120"/>
        </w:tabs>
        <w:rPr>
          <w:rFonts w:ascii="Times New Roman" w:eastAsia="Calibri" w:hAnsi="Times New Roman" w:cs="Times New Roman"/>
          <w:sz w:val="24"/>
          <w:szCs w:val="24"/>
        </w:rPr>
      </w:pP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территориального общественного самоуправления.</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Секретарем Комиссии является работник администрации поселения.</w:t>
      </w:r>
    </w:p>
    <w:p w:rsidR="005A47EF" w:rsidRPr="006F4AC7" w:rsidRDefault="005A47EF" w:rsidP="005A47EF">
      <w:pPr>
        <w:pStyle w:val="21"/>
        <w:numPr>
          <w:ilvl w:val="0"/>
          <w:numId w:val="19"/>
        </w:numPr>
        <w:shd w:val="clear" w:color="auto" w:fill="auto"/>
        <w:tabs>
          <w:tab w:val="left" w:pos="116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A47EF" w:rsidRPr="006F4AC7" w:rsidRDefault="005A47EF" w:rsidP="005A47EF">
      <w:pPr>
        <w:pStyle w:val="21"/>
        <w:numPr>
          <w:ilvl w:val="0"/>
          <w:numId w:val="19"/>
        </w:numPr>
        <w:shd w:val="clear" w:color="auto" w:fill="auto"/>
        <w:tabs>
          <w:tab w:val="left" w:pos="117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5A47EF" w:rsidRPr="006F4AC7" w:rsidRDefault="005A47EF" w:rsidP="005A47EF">
      <w:pPr>
        <w:pStyle w:val="21"/>
        <w:numPr>
          <w:ilvl w:val="0"/>
          <w:numId w:val="19"/>
        </w:numPr>
        <w:shd w:val="clear" w:color="auto" w:fill="auto"/>
        <w:tabs>
          <w:tab w:val="left" w:pos="1149"/>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Протоколы заседаний Комиссии являются открытыми для всех заинтересованных лиц, которые могут получать копии протоколов</w:t>
      </w:r>
      <w:proofErr w:type="gramStart"/>
      <w:r w:rsidRPr="006F4AC7">
        <w:rPr>
          <w:rStyle w:val="2"/>
          <w:rFonts w:ascii="Times New Roman" w:eastAsia="Calibri" w:hAnsi="Times New Roman" w:cs="Times New Roman"/>
          <w:color w:val="000000"/>
          <w:sz w:val="24"/>
          <w:szCs w:val="24"/>
        </w:rPr>
        <w:t xml:space="preserve"> .</w:t>
      </w:r>
      <w:proofErr w:type="gramEnd"/>
    </w:p>
    <w:p w:rsidR="005A47EF" w:rsidRPr="006F4AC7" w:rsidRDefault="005A47EF" w:rsidP="005A47EF">
      <w:pPr>
        <w:pStyle w:val="21"/>
        <w:numPr>
          <w:ilvl w:val="0"/>
          <w:numId w:val="19"/>
        </w:numPr>
        <w:shd w:val="clear" w:color="auto" w:fill="auto"/>
        <w:tabs>
          <w:tab w:val="left" w:pos="1158"/>
        </w:tabs>
        <w:spacing w:after="360"/>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w:t>
      </w:r>
    </w:p>
    <w:p w:rsidR="005A47EF" w:rsidRPr="006F4AC7" w:rsidRDefault="005A47EF" w:rsidP="005A47EF">
      <w:pPr>
        <w:pStyle w:val="11"/>
        <w:shd w:val="clear" w:color="auto" w:fill="auto"/>
        <w:ind w:firstLine="900"/>
        <w:jc w:val="both"/>
        <w:rPr>
          <w:rFonts w:ascii="Times New Roman" w:eastAsia="Calibri" w:hAnsi="Times New Roman" w:cs="Times New Roman"/>
          <w:sz w:val="24"/>
          <w:szCs w:val="24"/>
        </w:rPr>
      </w:pPr>
      <w:bookmarkStart w:id="12" w:name="bookmark12"/>
      <w:r w:rsidRPr="006F4AC7">
        <w:rPr>
          <w:rStyle w:val="1"/>
          <w:rFonts w:ascii="Times New Roman" w:eastAsia="Calibri" w:hAnsi="Times New Roman" w:cs="Times New Roman"/>
          <w:b/>
          <w:bCs/>
          <w:color w:val="000000"/>
          <w:sz w:val="24"/>
          <w:szCs w:val="24"/>
        </w:rPr>
        <w:t>Статья 9. Органы, уполномоченные регулировать и контролировать землепользование и застройку в части обеспечения применения Правил</w:t>
      </w:r>
      <w:bookmarkEnd w:id="12"/>
    </w:p>
    <w:p w:rsidR="005A47EF" w:rsidRPr="00D10F82" w:rsidRDefault="005A47EF" w:rsidP="005A47EF">
      <w:pPr>
        <w:pStyle w:val="21"/>
        <w:numPr>
          <w:ilvl w:val="0"/>
          <w:numId w:val="21"/>
        </w:numPr>
        <w:shd w:val="clear" w:color="auto" w:fill="auto"/>
        <w:tabs>
          <w:tab w:val="left" w:pos="1158"/>
        </w:tabs>
        <w:ind w:firstLine="900"/>
        <w:rPr>
          <w:rStyle w:val="2"/>
          <w:rFonts w:ascii="Times New Roman" w:eastAsia="Calibri" w:hAnsi="Times New Roman" w:cs="Times New Roman"/>
          <w:sz w:val="24"/>
          <w:szCs w:val="24"/>
          <w:shd w:val="clear" w:color="auto" w:fill="auto"/>
        </w:rPr>
      </w:pPr>
      <w:r w:rsidRPr="006F4AC7">
        <w:rPr>
          <w:rStyle w:val="2"/>
          <w:rFonts w:ascii="Times New Roman" w:eastAsia="Calibri" w:hAnsi="Times New Roman" w:cs="Times New Roman"/>
          <w:color w:val="000000"/>
          <w:sz w:val="24"/>
          <w:szCs w:val="24"/>
        </w:rPr>
        <w:t>В соответствии с законодательством, иными нормативными правовыми актами к органам, уполномоченных регулировать и контролировать землепользование и застройку в части соблюдения настоящих Правил относятся:</w:t>
      </w:r>
    </w:p>
    <w:p w:rsidR="00D10F82" w:rsidRDefault="00D10F82" w:rsidP="00D10F82">
      <w:pPr>
        <w:pStyle w:val="21"/>
        <w:shd w:val="clear" w:color="auto" w:fill="auto"/>
        <w:tabs>
          <w:tab w:val="left" w:pos="1158"/>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58"/>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58"/>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58"/>
        </w:tabs>
        <w:rPr>
          <w:rStyle w:val="2"/>
          <w:rFonts w:ascii="Times New Roman" w:eastAsia="Calibri" w:hAnsi="Times New Roman" w:cs="Times New Roman"/>
          <w:color w:val="000000"/>
          <w:sz w:val="24"/>
          <w:szCs w:val="24"/>
        </w:rPr>
      </w:pPr>
    </w:p>
    <w:p w:rsidR="00D10F82" w:rsidRPr="006F4AC7" w:rsidRDefault="00D10F82" w:rsidP="00D10F82">
      <w:pPr>
        <w:pStyle w:val="21"/>
        <w:shd w:val="clear" w:color="auto" w:fill="auto"/>
        <w:tabs>
          <w:tab w:val="left" w:pos="1158"/>
        </w:tabs>
        <w:rPr>
          <w:rFonts w:ascii="Times New Roman" w:eastAsia="Calibri" w:hAnsi="Times New Roman" w:cs="Times New Roman"/>
          <w:sz w:val="24"/>
          <w:szCs w:val="24"/>
        </w:rPr>
      </w:pPr>
    </w:p>
    <w:p w:rsidR="005A47EF" w:rsidRPr="006F4AC7" w:rsidRDefault="005A47EF" w:rsidP="005A47EF">
      <w:pPr>
        <w:pStyle w:val="21"/>
        <w:numPr>
          <w:ilvl w:val="0"/>
          <w:numId w:val="22"/>
        </w:numPr>
        <w:shd w:val="clear" w:color="auto" w:fill="auto"/>
        <w:tabs>
          <w:tab w:val="left" w:pos="1201"/>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администрация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
    <w:p w:rsidR="005A47EF" w:rsidRPr="006F4AC7" w:rsidRDefault="005A47EF" w:rsidP="005A47EF">
      <w:pPr>
        <w:pStyle w:val="21"/>
        <w:numPr>
          <w:ilvl w:val="0"/>
          <w:numId w:val="22"/>
        </w:numPr>
        <w:shd w:val="clear" w:color="auto" w:fill="auto"/>
        <w:tabs>
          <w:tab w:val="left" w:pos="122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администрация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w:t>
      </w:r>
    </w:p>
    <w:p w:rsidR="005A47EF" w:rsidRPr="006F4AC7" w:rsidRDefault="005A47EF" w:rsidP="005A47EF">
      <w:pPr>
        <w:pStyle w:val="21"/>
        <w:numPr>
          <w:ilvl w:val="0"/>
          <w:numId w:val="22"/>
        </w:numPr>
        <w:shd w:val="clear" w:color="auto" w:fill="auto"/>
        <w:tabs>
          <w:tab w:val="left" w:pos="122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иные уполномоченные органы.</w:t>
      </w:r>
    </w:p>
    <w:p w:rsidR="005A47EF" w:rsidRPr="006F4AC7" w:rsidRDefault="005A47EF" w:rsidP="005A47EF">
      <w:pPr>
        <w:pStyle w:val="21"/>
        <w:numPr>
          <w:ilvl w:val="0"/>
          <w:numId w:val="21"/>
        </w:numPr>
        <w:shd w:val="clear" w:color="auto" w:fill="auto"/>
        <w:tabs>
          <w:tab w:val="left" w:pos="1156"/>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 вопросам применения настоящих Правил органы, уполномоченные регулировать и контролировать землепользование и застройку:</w:t>
      </w:r>
    </w:p>
    <w:p w:rsidR="005A47EF" w:rsidRPr="006F4AC7" w:rsidRDefault="005A47EF" w:rsidP="005A47EF">
      <w:pPr>
        <w:pStyle w:val="21"/>
        <w:numPr>
          <w:ilvl w:val="0"/>
          <w:numId w:val="2"/>
        </w:numPr>
        <w:shd w:val="clear" w:color="auto" w:fill="auto"/>
        <w:tabs>
          <w:tab w:val="left" w:pos="1134"/>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предоставляют по запросу Комиссии по землепользованию и застройке заключения по вопросам, связанным с проведением публичных слушаний;</w:t>
      </w:r>
    </w:p>
    <w:p w:rsidR="005A47EF" w:rsidRPr="006F4AC7" w:rsidRDefault="005A47EF" w:rsidP="005A47EF">
      <w:pPr>
        <w:pStyle w:val="21"/>
        <w:numPr>
          <w:ilvl w:val="0"/>
          <w:numId w:val="2"/>
        </w:numPr>
        <w:shd w:val="clear" w:color="auto" w:fill="auto"/>
        <w:tabs>
          <w:tab w:val="left" w:pos="1134"/>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A47EF" w:rsidRPr="006F4AC7" w:rsidRDefault="005A47EF" w:rsidP="005A47EF">
      <w:pPr>
        <w:pStyle w:val="21"/>
        <w:numPr>
          <w:ilvl w:val="0"/>
          <w:numId w:val="21"/>
        </w:numPr>
        <w:shd w:val="clear" w:color="auto" w:fill="auto"/>
        <w:tabs>
          <w:tab w:val="left" w:pos="1166"/>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 вопросам применения настоящих Правил в обязанности администрации сельского поселения входят:</w:t>
      </w:r>
    </w:p>
    <w:p w:rsidR="005A47EF" w:rsidRPr="006F4AC7" w:rsidRDefault="005A47EF" w:rsidP="005A47EF">
      <w:pPr>
        <w:pStyle w:val="21"/>
        <w:numPr>
          <w:ilvl w:val="0"/>
          <w:numId w:val="23"/>
        </w:numPr>
        <w:shd w:val="clear" w:color="auto" w:fill="auto"/>
        <w:tabs>
          <w:tab w:val="left" w:pos="119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подготовка для Главы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r w:rsidRPr="006F4AC7">
        <w:rPr>
          <w:rStyle w:val="2"/>
          <w:rFonts w:ascii="Times New Roman" w:eastAsia="Calibri" w:hAnsi="Times New Roman" w:cs="Times New Roman"/>
          <w:color w:val="000000"/>
          <w:sz w:val="24"/>
          <w:szCs w:val="24"/>
        </w:rPr>
        <w:t xml:space="preserve"> Совета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A47EF" w:rsidRPr="006F4AC7" w:rsidRDefault="005A47EF" w:rsidP="005A47EF">
      <w:pPr>
        <w:pStyle w:val="21"/>
        <w:numPr>
          <w:ilvl w:val="0"/>
          <w:numId w:val="23"/>
        </w:numPr>
        <w:shd w:val="clear" w:color="auto" w:fill="auto"/>
        <w:tabs>
          <w:tab w:val="left" w:pos="119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A47EF" w:rsidRPr="006F4AC7" w:rsidRDefault="005A47EF" w:rsidP="005A47EF">
      <w:pPr>
        <w:pStyle w:val="21"/>
        <w:numPr>
          <w:ilvl w:val="0"/>
          <w:numId w:val="23"/>
        </w:numPr>
        <w:shd w:val="clear" w:color="auto" w:fill="auto"/>
        <w:tabs>
          <w:tab w:val="left" w:pos="119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ведение, совместно со специально уполномоченным органом администрации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карты градостроительного зонирования, внесение в нее утвержденных в установленном порядке изменений;</w:t>
      </w:r>
    </w:p>
    <w:p w:rsidR="005A47EF" w:rsidRPr="006F4AC7" w:rsidRDefault="005A47EF" w:rsidP="005A47EF">
      <w:pPr>
        <w:pStyle w:val="21"/>
        <w:numPr>
          <w:ilvl w:val="0"/>
          <w:numId w:val="23"/>
        </w:numPr>
        <w:shd w:val="clear" w:color="auto" w:fill="auto"/>
        <w:tabs>
          <w:tab w:val="left" w:pos="118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w:t>
      </w:r>
    </w:p>
    <w:p w:rsidR="005A47EF" w:rsidRPr="006F4AC7" w:rsidRDefault="005A47EF" w:rsidP="005A47EF">
      <w:pPr>
        <w:pStyle w:val="21"/>
        <w:numPr>
          <w:ilvl w:val="0"/>
          <w:numId w:val="23"/>
        </w:numPr>
        <w:shd w:val="clear" w:color="auto" w:fill="auto"/>
        <w:tabs>
          <w:tab w:val="left" w:pos="1190"/>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предоставление по запросу Комиссии по землепользованию и застройке заключений относительно специальных согласований, иных вопросов;</w:t>
      </w:r>
    </w:p>
    <w:p w:rsidR="005A47EF" w:rsidRPr="006F4AC7" w:rsidRDefault="005A47EF" w:rsidP="005A47EF">
      <w:pPr>
        <w:pStyle w:val="21"/>
        <w:numPr>
          <w:ilvl w:val="0"/>
          <w:numId w:val="23"/>
        </w:numPr>
        <w:shd w:val="clear" w:color="auto" w:fill="auto"/>
        <w:tabs>
          <w:tab w:val="left" w:pos="1185"/>
        </w:tabs>
        <w:ind w:firstLine="88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5A47EF" w:rsidRPr="00D10F82" w:rsidRDefault="005A47EF" w:rsidP="005A47EF">
      <w:pPr>
        <w:pStyle w:val="21"/>
        <w:numPr>
          <w:ilvl w:val="0"/>
          <w:numId w:val="23"/>
        </w:numPr>
        <w:shd w:val="clear" w:color="auto" w:fill="auto"/>
        <w:tabs>
          <w:tab w:val="left" w:pos="1190"/>
        </w:tabs>
        <w:ind w:firstLine="880"/>
        <w:rPr>
          <w:rStyle w:val="2"/>
          <w:rFonts w:ascii="Times New Roman" w:eastAsia="Calibri" w:hAnsi="Times New Roman" w:cs="Times New Roman"/>
          <w:sz w:val="24"/>
          <w:szCs w:val="24"/>
          <w:shd w:val="clear" w:color="auto" w:fill="auto"/>
        </w:rPr>
      </w:pPr>
      <w:r w:rsidRPr="006F4AC7">
        <w:rPr>
          <w:rStyle w:val="2"/>
          <w:rFonts w:ascii="Times New Roman" w:eastAsia="Calibri" w:hAnsi="Times New Roman" w:cs="Times New Roman"/>
          <w:color w:val="000000"/>
          <w:sz w:val="24"/>
          <w:szCs w:val="24"/>
        </w:rPr>
        <w:t>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D10F82" w:rsidRDefault="00D10F82" w:rsidP="00D10F82">
      <w:pPr>
        <w:pStyle w:val="21"/>
        <w:shd w:val="clear" w:color="auto" w:fill="auto"/>
        <w:tabs>
          <w:tab w:val="left" w:pos="119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9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9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9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9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90"/>
        </w:tabs>
        <w:rPr>
          <w:rStyle w:val="2"/>
          <w:rFonts w:ascii="Times New Roman" w:eastAsia="Calibri" w:hAnsi="Times New Roman" w:cs="Times New Roman"/>
          <w:color w:val="000000"/>
          <w:sz w:val="24"/>
          <w:szCs w:val="24"/>
        </w:rPr>
      </w:pPr>
    </w:p>
    <w:p w:rsidR="00D10F82" w:rsidRPr="006F4AC7" w:rsidRDefault="00D10F82" w:rsidP="00D10F82">
      <w:pPr>
        <w:pStyle w:val="21"/>
        <w:shd w:val="clear" w:color="auto" w:fill="auto"/>
        <w:tabs>
          <w:tab w:val="left" w:pos="1190"/>
        </w:tabs>
        <w:rPr>
          <w:rFonts w:ascii="Times New Roman" w:eastAsia="Calibri" w:hAnsi="Times New Roman" w:cs="Times New Roman"/>
          <w:sz w:val="24"/>
          <w:szCs w:val="24"/>
        </w:rPr>
      </w:pPr>
    </w:p>
    <w:p w:rsidR="005A47EF" w:rsidRPr="006F4AC7" w:rsidRDefault="005A47EF" w:rsidP="005A47EF">
      <w:pPr>
        <w:pStyle w:val="21"/>
        <w:numPr>
          <w:ilvl w:val="0"/>
          <w:numId w:val="23"/>
        </w:numPr>
        <w:shd w:val="clear" w:color="auto" w:fill="auto"/>
        <w:tabs>
          <w:tab w:val="left" w:pos="128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A47EF" w:rsidRPr="006F4AC7" w:rsidRDefault="005A47EF" w:rsidP="005A47EF">
      <w:pPr>
        <w:pStyle w:val="21"/>
        <w:numPr>
          <w:ilvl w:val="0"/>
          <w:numId w:val="23"/>
        </w:numPr>
        <w:shd w:val="clear" w:color="auto" w:fill="auto"/>
        <w:tabs>
          <w:tab w:val="left" w:pos="128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осуществление контроля над использованием и охраной земель;</w:t>
      </w:r>
    </w:p>
    <w:p w:rsidR="005A47EF" w:rsidRPr="006F4AC7" w:rsidRDefault="005A47EF" w:rsidP="005A47EF">
      <w:pPr>
        <w:pStyle w:val="21"/>
        <w:numPr>
          <w:ilvl w:val="0"/>
          <w:numId w:val="23"/>
        </w:numPr>
        <w:shd w:val="clear" w:color="auto" w:fill="auto"/>
        <w:tabs>
          <w:tab w:val="left" w:pos="133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организация и координация разработки проектов планов и программ развития поселения, в том числе в соответствии с настоящими Правилами;</w:t>
      </w:r>
    </w:p>
    <w:p w:rsidR="005A47EF" w:rsidRPr="006F4AC7" w:rsidRDefault="005A47EF" w:rsidP="005A47EF">
      <w:pPr>
        <w:pStyle w:val="21"/>
        <w:numPr>
          <w:ilvl w:val="0"/>
          <w:numId w:val="23"/>
        </w:numPr>
        <w:shd w:val="clear" w:color="auto" w:fill="auto"/>
        <w:tabs>
          <w:tab w:val="left" w:pos="131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поселения;</w:t>
      </w:r>
    </w:p>
    <w:p w:rsidR="005A47EF" w:rsidRPr="006F4AC7" w:rsidRDefault="005A47EF" w:rsidP="005A47EF">
      <w:pPr>
        <w:pStyle w:val="21"/>
        <w:numPr>
          <w:ilvl w:val="0"/>
          <w:numId w:val="23"/>
        </w:numPr>
        <w:shd w:val="clear" w:color="auto" w:fill="auto"/>
        <w:tabs>
          <w:tab w:val="left" w:pos="133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5A47EF" w:rsidRPr="006F4AC7" w:rsidRDefault="005A47EF" w:rsidP="005A47EF">
      <w:pPr>
        <w:pStyle w:val="21"/>
        <w:numPr>
          <w:ilvl w:val="0"/>
          <w:numId w:val="23"/>
        </w:numPr>
        <w:shd w:val="clear" w:color="auto" w:fill="auto"/>
        <w:tabs>
          <w:tab w:val="left" w:pos="133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5A47EF" w:rsidRPr="006F4AC7" w:rsidRDefault="005A47EF" w:rsidP="005A47EF">
      <w:pPr>
        <w:pStyle w:val="21"/>
        <w:numPr>
          <w:ilvl w:val="0"/>
          <w:numId w:val="23"/>
        </w:numPr>
        <w:shd w:val="clear" w:color="auto" w:fill="auto"/>
        <w:tabs>
          <w:tab w:val="left" w:pos="132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5A47EF" w:rsidRPr="006F4AC7" w:rsidRDefault="005A47EF" w:rsidP="005A47EF">
      <w:pPr>
        <w:pStyle w:val="21"/>
        <w:numPr>
          <w:ilvl w:val="0"/>
          <w:numId w:val="23"/>
        </w:numPr>
        <w:shd w:val="clear" w:color="auto" w:fill="auto"/>
        <w:tabs>
          <w:tab w:val="left" w:pos="131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координация работ по строительству жилья, разработка и реализация целевых комплексных программ развития и обновления жилищного фонда;</w:t>
      </w:r>
    </w:p>
    <w:p w:rsidR="005A47EF" w:rsidRPr="006F4AC7" w:rsidRDefault="005A47EF" w:rsidP="005A47EF">
      <w:pPr>
        <w:pStyle w:val="21"/>
        <w:numPr>
          <w:ilvl w:val="0"/>
          <w:numId w:val="23"/>
        </w:numPr>
        <w:shd w:val="clear" w:color="auto" w:fill="auto"/>
        <w:tabs>
          <w:tab w:val="left" w:pos="1335"/>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5A47EF" w:rsidRPr="006F4AC7" w:rsidRDefault="005A47EF" w:rsidP="005A47EF">
      <w:pPr>
        <w:pStyle w:val="21"/>
        <w:numPr>
          <w:ilvl w:val="0"/>
          <w:numId w:val="23"/>
        </w:numPr>
        <w:shd w:val="clear" w:color="auto" w:fill="auto"/>
        <w:tabs>
          <w:tab w:val="left" w:pos="132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разработка и обеспечение </w:t>
      </w:r>
      <w:proofErr w:type="gramStart"/>
      <w:r w:rsidRPr="006F4AC7">
        <w:rPr>
          <w:rStyle w:val="2"/>
          <w:rFonts w:ascii="Times New Roman" w:eastAsia="Calibri" w:hAnsi="Times New Roman" w:cs="Times New Roman"/>
          <w:color w:val="000000"/>
          <w:sz w:val="24"/>
          <w:szCs w:val="24"/>
        </w:rPr>
        <w:t>реализации муниципальных программ строительства объектов муниципального заказа</w:t>
      </w:r>
      <w:proofErr w:type="gramEnd"/>
      <w:r w:rsidRPr="006F4AC7">
        <w:rPr>
          <w:rStyle w:val="2"/>
          <w:rFonts w:ascii="Times New Roman" w:eastAsia="Calibri" w:hAnsi="Times New Roman" w:cs="Times New Roman"/>
          <w:color w:val="000000"/>
          <w:sz w:val="24"/>
          <w:szCs w:val="24"/>
        </w:rPr>
        <w:t>;</w:t>
      </w:r>
    </w:p>
    <w:p w:rsidR="005A47EF" w:rsidRPr="006F4AC7" w:rsidRDefault="005A47EF" w:rsidP="005A47EF">
      <w:pPr>
        <w:pStyle w:val="21"/>
        <w:numPr>
          <w:ilvl w:val="0"/>
          <w:numId w:val="23"/>
        </w:numPr>
        <w:shd w:val="clear" w:color="auto" w:fill="auto"/>
        <w:tabs>
          <w:tab w:val="left" w:pos="132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5A47EF" w:rsidRPr="006F4AC7" w:rsidRDefault="005A47EF" w:rsidP="005A47EF">
      <w:pPr>
        <w:pStyle w:val="21"/>
        <w:numPr>
          <w:ilvl w:val="0"/>
          <w:numId w:val="23"/>
        </w:numPr>
        <w:shd w:val="clear" w:color="auto" w:fill="auto"/>
        <w:tabs>
          <w:tab w:val="left" w:pos="132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другие обязанности, выполняемые в соответствии с законодательством и Уставом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
    <w:p w:rsidR="005A47EF" w:rsidRPr="00D10F82" w:rsidRDefault="005A47EF" w:rsidP="005A47EF">
      <w:pPr>
        <w:pStyle w:val="21"/>
        <w:numPr>
          <w:ilvl w:val="0"/>
          <w:numId w:val="21"/>
        </w:numPr>
        <w:shd w:val="clear" w:color="auto" w:fill="auto"/>
        <w:tabs>
          <w:tab w:val="left" w:pos="1280"/>
        </w:tabs>
        <w:ind w:firstLine="900"/>
        <w:rPr>
          <w:rStyle w:val="2"/>
          <w:rFonts w:ascii="Times New Roman" w:eastAsia="Calibri" w:hAnsi="Times New Roman" w:cs="Times New Roman"/>
          <w:sz w:val="24"/>
          <w:szCs w:val="24"/>
          <w:shd w:val="clear" w:color="auto" w:fill="auto"/>
        </w:rPr>
      </w:pPr>
      <w:r w:rsidRPr="006F4AC7">
        <w:rPr>
          <w:rStyle w:val="2"/>
          <w:rFonts w:ascii="Times New Roman" w:eastAsia="Calibri" w:hAnsi="Times New Roman" w:cs="Times New Roman"/>
          <w:color w:val="000000"/>
          <w:sz w:val="24"/>
          <w:szCs w:val="24"/>
        </w:rPr>
        <w:t xml:space="preserve">По вопросам участия администрации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в регулировании землепользования и застройки настоящие Правила применяются наряду с Уставом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иными нормативными правовыми и нормативными актами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w:t>
      </w:r>
    </w:p>
    <w:p w:rsidR="00D10F82" w:rsidRDefault="00D10F82" w:rsidP="00D10F82">
      <w:pPr>
        <w:pStyle w:val="21"/>
        <w:shd w:val="clear" w:color="auto" w:fill="auto"/>
        <w:tabs>
          <w:tab w:val="left" w:pos="128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28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28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280"/>
        </w:tabs>
        <w:rPr>
          <w:rStyle w:val="2"/>
          <w:rFonts w:ascii="Times New Roman" w:eastAsia="Calibri" w:hAnsi="Times New Roman" w:cs="Times New Roman"/>
          <w:color w:val="000000"/>
          <w:sz w:val="24"/>
          <w:szCs w:val="24"/>
        </w:rPr>
      </w:pPr>
    </w:p>
    <w:p w:rsidR="00D10F82" w:rsidRPr="006F4AC7" w:rsidRDefault="00D10F82" w:rsidP="00D10F82">
      <w:pPr>
        <w:pStyle w:val="21"/>
        <w:shd w:val="clear" w:color="auto" w:fill="auto"/>
        <w:tabs>
          <w:tab w:val="left" w:pos="1280"/>
        </w:tabs>
        <w:rPr>
          <w:rFonts w:ascii="Times New Roman" w:eastAsia="Calibri" w:hAnsi="Times New Roman" w:cs="Times New Roman"/>
          <w:sz w:val="24"/>
          <w:szCs w:val="24"/>
        </w:rPr>
      </w:pPr>
    </w:p>
    <w:p w:rsidR="005A47EF" w:rsidRPr="00D10F82" w:rsidRDefault="005A47EF" w:rsidP="005A47EF">
      <w:pPr>
        <w:pStyle w:val="40"/>
        <w:shd w:val="clear" w:color="auto" w:fill="auto"/>
        <w:rPr>
          <w:rFonts w:ascii="Times New Roman" w:eastAsia="Calibri" w:hAnsi="Times New Roman" w:cs="Times New Roman"/>
          <w:b w:val="0"/>
          <w:sz w:val="24"/>
          <w:szCs w:val="24"/>
        </w:rPr>
      </w:pPr>
      <w:r w:rsidRPr="00D10F82">
        <w:rPr>
          <w:rStyle w:val="4"/>
          <w:rFonts w:ascii="Times New Roman" w:eastAsia="Calibri" w:hAnsi="Times New Roman" w:cs="Times New Roman"/>
          <w:b/>
          <w:color w:val="000000"/>
          <w:sz w:val="24"/>
          <w:szCs w:val="24"/>
        </w:rPr>
        <w:t>ГЛАВА 4. 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5A47EF" w:rsidRPr="00D10F82" w:rsidRDefault="005A47EF" w:rsidP="005A47EF">
      <w:pPr>
        <w:pStyle w:val="40"/>
        <w:shd w:val="clear" w:color="auto" w:fill="auto"/>
        <w:spacing w:after="0"/>
        <w:rPr>
          <w:rFonts w:ascii="Times New Roman" w:eastAsia="Calibri" w:hAnsi="Times New Roman" w:cs="Times New Roman"/>
          <w:b w:val="0"/>
          <w:sz w:val="24"/>
          <w:szCs w:val="24"/>
        </w:rPr>
      </w:pPr>
      <w:r w:rsidRPr="00D10F82">
        <w:rPr>
          <w:rStyle w:val="4"/>
          <w:rFonts w:ascii="Times New Roman" w:eastAsia="Calibri" w:hAnsi="Times New Roman" w:cs="Times New Roman"/>
          <w:b/>
          <w:color w:val="000000"/>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5A47EF" w:rsidRPr="006F4AC7" w:rsidRDefault="005A47EF" w:rsidP="005A47EF">
      <w:pPr>
        <w:pStyle w:val="21"/>
        <w:numPr>
          <w:ilvl w:val="0"/>
          <w:numId w:val="24"/>
        </w:numPr>
        <w:shd w:val="clear" w:color="auto" w:fill="auto"/>
        <w:tabs>
          <w:tab w:val="left" w:pos="1173"/>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6F4AC7">
        <w:rPr>
          <w:rStyle w:val="2"/>
          <w:rFonts w:ascii="Times New Roman" w:eastAsia="Calibri" w:hAnsi="Times New Roman" w:cs="Times New Roman"/>
          <w:color w:val="000000"/>
          <w:sz w:val="24"/>
          <w:szCs w:val="24"/>
        </w:rPr>
        <w:t>к</w:t>
      </w:r>
      <w:proofErr w:type="gramEnd"/>
      <w:r w:rsidRPr="006F4AC7">
        <w:rPr>
          <w:rStyle w:val="2"/>
          <w:rFonts w:ascii="Times New Roman" w:eastAsia="Calibri" w:hAnsi="Times New Roman" w:cs="Times New Roman"/>
          <w:color w:val="000000"/>
          <w:sz w:val="24"/>
          <w:szCs w:val="24"/>
        </w:rPr>
        <w:t>:</w:t>
      </w:r>
    </w:p>
    <w:p w:rsidR="005A47EF" w:rsidRPr="006F4AC7" w:rsidRDefault="005A47EF" w:rsidP="005A47EF">
      <w:pPr>
        <w:pStyle w:val="21"/>
        <w:numPr>
          <w:ilvl w:val="0"/>
          <w:numId w:val="25"/>
        </w:numPr>
        <w:shd w:val="clear" w:color="auto" w:fill="auto"/>
        <w:tabs>
          <w:tab w:val="left" w:pos="119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A47EF" w:rsidRPr="006F4AC7" w:rsidRDefault="005A47EF" w:rsidP="005A47EF">
      <w:pPr>
        <w:pStyle w:val="21"/>
        <w:numPr>
          <w:ilvl w:val="0"/>
          <w:numId w:val="25"/>
        </w:numPr>
        <w:shd w:val="clear" w:color="auto" w:fill="auto"/>
        <w:tabs>
          <w:tab w:val="left" w:pos="1196"/>
        </w:tabs>
        <w:ind w:firstLine="900"/>
        <w:rPr>
          <w:rFonts w:ascii="Times New Roman" w:eastAsia="Calibri" w:hAnsi="Times New Roman" w:cs="Times New Roman"/>
          <w:sz w:val="24"/>
          <w:szCs w:val="24"/>
        </w:rPr>
      </w:pPr>
      <w:proofErr w:type="gramStart"/>
      <w:r w:rsidRPr="006F4AC7">
        <w:rPr>
          <w:rStyle w:val="2"/>
          <w:rFonts w:ascii="Times New Roman" w:eastAsia="Calibri" w:hAnsi="Times New Roman" w:cs="Times New Roman"/>
          <w:color w:val="000000"/>
          <w:sz w:val="24"/>
          <w:szCs w:val="24"/>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46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5A47EF" w:rsidRPr="006F4AC7" w:rsidRDefault="005A47EF" w:rsidP="005A47EF">
      <w:pPr>
        <w:pStyle w:val="21"/>
        <w:numPr>
          <w:ilvl w:val="0"/>
          <w:numId w:val="24"/>
        </w:numPr>
        <w:shd w:val="clear" w:color="auto" w:fill="auto"/>
        <w:tabs>
          <w:tab w:val="left" w:pos="1173"/>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Приобретение физическими, юридическими лицами прав на земельные участки осуществляется в соответствии с нормами:</w:t>
      </w:r>
    </w:p>
    <w:p w:rsidR="005A47EF" w:rsidRPr="006F4AC7" w:rsidRDefault="005A47EF" w:rsidP="005A47EF">
      <w:pPr>
        <w:pStyle w:val="21"/>
        <w:shd w:val="clear" w:color="auto" w:fill="auto"/>
        <w:tabs>
          <w:tab w:val="left" w:pos="119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а)</w:t>
      </w:r>
      <w:r w:rsidRPr="006F4AC7">
        <w:rPr>
          <w:rStyle w:val="2"/>
          <w:rFonts w:ascii="Times New Roman" w:eastAsia="Calibri" w:hAnsi="Times New Roman" w:cs="Times New Roman"/>
          <w:color w:val="000000"/>
          <w:sz w:val="24"/>
          <w:szCs w:val="24"/>
        </w:rPr>
        <w:tab/>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A47EF" w:rsidRPr="006F4AC7" w:rsidRDefault="005A47EF" w:rsidP="005A47EF">
      <w:pPr>
        <w:pStyle w:val="21"/>
        <w:shd w:val="clear" w:color="auto" w:fill="auto"/>
        <w:tabs>
          <w:tab w:val="left" w:pos="119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б)</w:t>
      </w:r>
      <w:r w:rsidRPr="006F4AC7">
        <w:rPr>
          <w:rStyle w:val="2"/>
          <w:rFonts w:ascii="Times New Roman" w:eastAsia="Calibri" w:hAnsi="Times New Roman" w:cs="Times New Roman"/>
          <w:color w:val="000000"/>
          <w:sz w:val="24"/>
          <w:szCs w:val="24"/>
        </w:rPr>
        <w:tab/>
        <w:t>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5A47EF" w:rsidRPr="00D10F82" w:rsidRDefault="005A47EF" w:rsidP="005A47EF">
      <w:pPr>
        <w:pStyle w:val="21"/>
        <w:numPr>
          <w:ilvl w:val="0"/>
          <w:numId w:val="24"/>
        </w:numPr>
        <w:shd w:val="clear" w:color="auto" w:fill="auto"/>
        <w:tabs>
          <w:tab w:val="left" w:pos="1173"/>
        </w:tabs>
        <w:ind w:firstLine="900"/>
        <w:rPr>
          <w:rStyle w:val="2"/>
          <w:rFonts w:ascii="Times New Roman" w:eastAsia="Calibri" w:hAnsi="Times New Roman" w:cs="Times New Roman"/>
          <w:sz w:val="24"/>
          <w:szCs w:val="24"/>
          <w:shd w:val="clear" w:color="auto" w:fill="auto"/>
        </w:rPr>
      </w:pPr>
      <w:r w:rsidRPr="006F4AC7">
        <w:rPr>
          <w:rStyle w:val="2"/>
          <w:rFonts w:ascii="Times New Roman" w:eastAsia="Calibri" w:hAnsi="Times New Roman" w:cs="Times New Roman"/>
          <w:color w:val="000000"/>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w:t>
      </w:r>
      <w:proofErr w:type="gramStart"/>
      <w:r w:rsidRPr="006F4AC7">
        <w:rPr>
          <w:rStyle w:val="2"/>
          <w:rFonts w:ascii="Times New Roman" w:eastAsia="Calibri" w:hAnsi="Times New Roman" w:cs="Times New Roman"/>
          <w:color w:val="000000"/>
          <w:sz w:val="24"/>
          <w:szCs w:val="24"/>
        </w:rPr>
        <w:t>с</w:t>
      </w:r>
      <w:proofErr w:type="gramEnd"/>
    </w:p>
    <w:p w:rsidR="00D10F82" w:rsidRDefault="00D10F82" w:rsidP="00D10F82">
      <w:pPr>
        <w:pStyle w:val="21"/>
        <w:shd w:val="clear" w:color="auto" w:fill="auto"/>
        <w:tabs>
          <w:tab w:val="left" w:pos="1173"/>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3"/>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3"/>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3"/>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3"/>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3"/>
        </w:tabs>
        <w:rPr>
          <w:rStyle w:val="2"/>
          <w:rFonts w:ascii="Times New Roman" w:eastAsia="Calibri" w:hAnsi="Times New Roman" w:cs="Times New Roman"/>
          <w:color w:val="000000"/>
          <w:sz w:val="24"/>
          <w:szCs w:val="24"/>
        </w:rPr>
      </w:pPr>
    </w:p>
    <w:p w:rsidR="00D10F82" w:rsidRPr="006F4AC7" w:rsidRDefault="00D10F82" w:rsidP="00D10F82">
      <w:pPr>
        <w:pStyle w:val="21"/>
        <w:shd w:val="clear" w:color="auto" w:fill="auto"/>
        <w:tabs>
          <w:tab w:val="left" w:pos="1173"/>
        </w:tabs>
        <w:rPr>
          <w:rFonts w:ascii="Times New Roman" w:eastAsia="Calibri" w:hAnsi="Times New Roman" w:cs="Times New Roman"/>
          <w:sz w:val="24"/>
          <w:szCs w:val="24"/>
        </w:rPr>
      </w:pPr>
    </w:p>
    <w:p w:rsidR="005A47EF" w:rsidRPr="006F4AC7" w:rsidRDefault="005A47EF" w:rsidP="005A47EF">
      <w:pPr>
        <w:pStyle w:val="21"/>
        <w:shd w:val="clear" w:color="auto" w:fill="auto"/>
        <w:tabs>
          <w:tab w:val="left" w:pos="1173"/>
        </w:tabs>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настоящими Правилами иными нормативными правовыми актами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разграничена, определяется Соглашением между ОМС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и ОМС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r w:rsidRPr="006F4AC7">
        <w:rPr>
          <w:rStyle w:val="2"/>
          <w:rFonts w:ascii="Times New Roman" w:eastAsia="Calibri" w:hAnsi="Times New Roman" w:cs="Times New Roman"/>
          <w:color w:val="000000"/>
          <w:sz w:val="24"/>
          <w:szCs w:val="24"/>
        </w:rPr>
        <w:t xml:space="preserve"> иными нормативными правовыми и нормативными актами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w:t>
      </w:r>
    </w:p>
    <w:p w:rsidR="005A47EF" w:rsidRPr="006F4AC7" w:rsidRDefault="005A47EF" w:rsidP="005A47EF">
      <w:pPr>
        <w:pStyle w:val="21"/>
        <w:numPr>
          <w:ilvl w:val="0"/>
          <w:numId w:val="24"/>
        </w:numPr>
        <w:shd w:val="clear" w:color="auto" w:fill="auto"/>
        <w:tabs>
          <w:tab w:val="left" w:pos="1170"/>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Органы местного самоуправления поселения распоряжаются подготовленными и сформированными земельными участками, расположенными на территории муниципального образования, находящимися в собственности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p>
    <w:p w:rsidR="005A47EF" w:rsidRPr="006F4AC7" w:rsidRDefault="005A47EF" w:rsidP="005A47EF">
      <w:pPr>
        <w:pStyle w:val="21"/>
        <w:numPr>
          <w:ilvl w:val="0"/>
          <w:numId w:val="24"/>
        </w:numPr>
        <w:shd w:val="clear" w:color="auto" w:fill="auto"/>
        <w:tabs>
          <w:tab w:val="left" w:pos="1172"/>
        </w:tabs>
        <w:spacing w:after="360"/>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proofErr w:type="gramStart"/>
      <w:r w:rsidRPr="006F4AC7">
        <w:rPr>
          <w:rStyle w:val="2"/>
          <w:rFonts w:ascii="Times New Roman" w:eastAsia="Calibri" w:hAnsi="Times New Roman" w:cs="Times New Roman"/>
          <w:color w:val="000000"/>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5A47EF" w:rsidRPr="00D10F82" w:rsidRDefault="005A47EF" w:rsidP="005A47EF">
      <w:pPr>
        <w:pStyle w:val="21"/>
        <w:numPr>
          <w:ilvl w:val="0"/>
          <w:numId w:val="24"/>
        </w:numPr>
        <w:shd w:val="clear" w:color="auto" w:fill="auto"/>
        <w:tabs>
          <w:tab w:val="left" w:pos="1170"/>
        </w:tabs>
        <w:ind w:firstLine="900"/>
        <w:rPr>
          <w:rStyle w:val="2"/>
          <w:rFonts w:ascii="Times New Roman" w:eastAsia="Calibri" w:hAnsi="Times New Roman" w:cs="Times New Roman"/>
          <w:sz w:val="24"/>
          <w:szCs w:val="24"/>
          <w:shd w:val="clear" w:color="auto" w:fill="auto"/>
        </w:rPr>
      </w:pPr>
      <w:proofErr w:type="gramStart"/>
      <w:r w:rsidRPr="006F4AC7">
        <w:rPr>
          <w:rStyle w:val="2"/>
          <w:rFonts w:ascii="Times New Roman" w:eastAsia="Calibri" w:hAnsi="Times New Roman" w:cs="Times New Roman"/>
          <w:color w:val="000000"/>
          <w:sz w:val="24"/>
          <w:szCs w:val="24"/>
        </w:rP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D10F82" w:rsidRDefault="00D10F82" w:rsidP="00D10F82">
      <w:pPr>
        <w:pStyle w:val="21"/>
        <w:shd w:val="clear" w:color="auto" w:fill="auto"/>
        <w:tabs>
          <w:tab w:val="left" w:pos="117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1170"/>
        </w:tabs>
        <w:rPr>
          <w:rStyle w:val="2"/>
          <w:rFonts w:ascii="Times New Roman" w:eastAsia="Calibri" w:hAnsi="Times New Roman" w:cs="Times New Roman"/>
          <w:color w:val="000000"/>
          <w:sz w:val="24"/>
          <w:szCs w:val="24"/>
        </w:rPr>
      </w:pPr>
    </w:p>
    <w:p w:rsidR="00D10F82" w:rsidRPr="006F4AC7" w:rsidRDefault="00D10F82" w:rsidP="00D10F82">
      <w:pPr>
        <w:pStyle w:val="21"/>
        <w:shd w:val="clear" w:color="auto" w:fill="auto"/>
        <w:tabs>
          <w:tab w:val="left" w:pos="1170"/>
        </w:tabs>
        <w:rPr>
          <w:rFonts w:ascii="Times New Roman" w:eastAsia="Calibri" w:hAnsi="Times New Roman" w:cs="Times New Roman"/>
          <w:sz w:val="24"/>
          <w:szCs w:val="24"/>
        </w:rPr>
      </w:pP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7EF" w:rsidRPr="006F4AC7" w:rsidRDefault="005A47EF" w:rsidP="005A47EF">
      <w:pPr>
        <w:pStyle w:val="21"/>
        <w:numPr>
          <w:ilvl w:val="0"/>
          <w:numId w:val="24"/>
        </w:numPr>
        <w:shd w:val="clear" w:color="auto" w:fill="auto"/>
        <w:tabs>
          <w:tab w:val="left" w:pos="116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5A47EF" w:rsidRPr="006F4AC7" w:rsidRDefault="005A47EF" w:rsidP="005A47EF">
      <w:pPr>
        <w:pStyle w:val="21"/>
        <w:numPr>
          <w:ilvl w:val="0"/>
          <w:numId w:val="24"/>
        </w:numPr>
        <w:shd w:val="clear" w:color="auto" w:fill="auto"/>
        <w:tabs>
          <w:tab w:val="left" w:pos="1166"/>
        </w:tabs>
        <w:ind w:firstLine="900"/>
        <w:rPr>
          <w:rFonts w:ascii="Times New Roman" w:eastAsia="Calibri" w:hAnsi="Times New Roman" w:cs="Times New Roman"/>
          <w:sz w:val="24"/>
          <w:szCs w:val="24"/>
        </w:rPr>
      </w:pPr>
      <w:proofErr w:type="gramStart"/>
      <w:r w:rsidRPr="006F4AC7">
        <w:rPr>
          <w:rStyle w:val="2"/>
          <w:rFonts w:ascii="Times New Roman" w:eastAsia="Calibri" w:hAnsi="Times New Roman" w:cs="Times New Roman"/>
          <w:color w:val="000000"/>
          <w:sz w:val="24"/>
          <w:szCs w:val="24"/>
        </w:rPr>
        <w:t>Из состава государственных и муниципальных земель физическим и юридическим лицам могут предоставляться только сформированные земельные участки.</w:t>
      </w:r>
      <w:proofErr w:type="gramEnd"/>
      <w:r w:rsidRPr="006F4AC7">
        <w:rPr>
          <w:rStyle w:val="2"/>
          <w:rFonts w:ascii="Times New Roman" w:eastAsia="Calibri" w:hAnsi="Times New Roman" w:cs="Times New Roman"/>
          <w:color w:val="000000"/>
          <w:sz w:val="24"/>
          <w:szCs w:val="24"/>
        </w:rPr>
        <w:t xml:space="preserve"> Сформированным для целей предоставления физическим, юридическим лицам является земельный участок, применительно к которому:</w:t>
      </w:r>
    </w:p>
    <w:p w:rsidR="005A47EF" w:rsidRPr="006F4AC7" w:rsidRDefault="005A47EF" w:rsidP="005A47EF">
      <w:pPr>
        <w:pStyle w:val="21"/>
        <w:numPr>
          <w:ilvl w:val="0"/>
          <w:numId w:val="26"/>
        </w:numPr>
        <w:shd w:val="clear" w:color="auto" w:fill="auto"/>
        <w:tabs>
          <w:tab w:val="left" w:pos="118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5A47EF" w:rsidRPr="006F4AC7" w:rsidRDefault="005A47EF" w:rsidP="005A47EF">
      <w:pPr>
        <w:pStyle w:val="21"/>
        <w:numPr>
          <w:ilvl w:val="0"/>
          <w:numId w:val="26"/>
        </w:numPr>
        <w:shd w:val="clear" w:color="auto" w:fill="auto"/>
        <w:tabs>
          <w:tab w:val="left" w:pos="118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(статья 42 настоящих Правил);</w:t>
      </w:r>
    </w:p>
    <w:p w:rsidR="005A47EF" w:rsidRPr="006F4AC7" w:rsidRDefault="005A47EF" w:rsidP="005A47EF">
      <w:pPr>
        <w:pStyle w:val="21"/>
        <w:numPr>
          <w:ilvl w:val="0"/>
          <w:numId w:val="26"/>
        </w:numPr>
        <w:shd w:val="clear" w:color="auto" w:fill="auto"/>
        <w:tabs>
          <w:tab w:val="left" w:pos="120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посредством действий, выполненных в процессе планировки территории, определены технические условия подключения к внеплощадочным сетям </w:t>
      </w:r>
      <w:proofErr w:type="spellStart"/>
      <w:r w:rsidRPr="006F4AC7">
        <w:rPr>
          <w:rStyle w:val="2"/>
          <w:rFonts w:ascii="Times New Roman" w:eastAsia="Calibri" w:hAnsi="Times New Roman" w:cs="Times New Roman"/>
          <w:color w:val="000000"/>
          <w:sz w:val="24"/>
          <w:szCs w:val="24"/>
        </w:rPr>
        <w:t>инженернотехнического</w:t>
      </w:r>
      <w:proofErr w:type="spellEnd"/>
      <w:r w:rsidRPr="006F4AC7">
        <w:rPr>
          <w:rStyle w:val="2"/>
          <w:rFonts w:ascii="Times New Roman" w:eastAsia="Calibri" w:hAnsi="Times New Roman" w:cs="Times New Roman"/>
          <w:color w:val="000000"/>
          <w:sz w:val="24"/>
          <w:szCs w:val="24"/>
        </w:rPr>
        <w:t xml:space="preserve"> обеспечения (по </w:t>
      </w:r>
      <w:proofErr w:type="spellStart"/>
      <w:r w:rsidRPr="006F4AC7">
        <w:rPr>
          <w:rStyle w:val="2"/>
          <w:rFonts w:ascii="Times New Roman" w:eastAsia="Calibri" w:hAnsi="Times New Roman" w:cs="Times New Roman"/>
          <w:color w:val="000000"/>
          <w:sz w:val="24"/>
          <w:szCs w:val="24"/>
        </w:rPr>
        <w:t>канализованию</w:t>
      </w:r>
      <w:proofErr w:type="spellEnd"/>
      <w:r w:rsidRPr="006F4AC7">
        <w:rPr>
          <w:rStyle w:val="2"/>
          <w:rFonts w:ascii="Times New Roman" w:eastAsia="Calibri" w:hAnsi="Times New Roman" w:cs="Times New Roman"/>
          <w:color w:val="000000"/>
          <w:sz w:val="24"/>
          <w:szCs w:val="24"/>
        </w:rPr>
        <w:t xml:space="preserve">, </w:t>
      </w:r>
      <w:proofErr w:type="spellStart"/>
      <w:r w:rsidRPr="006F4AC7">
        <w:rPr>
          <w:rStyle w:val="2"/>
          <w:rFonts w:ascii="Times New Roman" w:eastAsia="Calibri" w:hAnsi="Times New Roman" w:cs="Times New Roman"/>
          <w:color w:val="000000"/>
          <w:sz w:val="24"/>
          <w:szCs w:val="24"/>
        </w:rPr>
        <w:t>водо</w:t>
      </w:r>
      <w:proofErr w:type="spellEnd"/>
      <w:r w:rsidRPr="006F4AC7">
        <w:rPr>
          <w:rStyle w:val="2"/>
          <w:rFonts w:ascii="Times New Roman" w:eastAsia="Calibri" w:hAnsi="Times New Roman" w:cs="Times New Roman"/>
          <w:color w:val="000000"/>
          <w:sz w:val="24"/>
          <w:szCs w:val="24"/>
        </w:rPr>
        <w:t>-, тепло-, электроснабжению) - в случае, когда использование соответствующего земельного участка невозможно без обеспечения такого подключения;</w:t>
      </w:r>
    </w:p>
    <w:p w:rsidR="005A47EF" w:rsidRPr="006F4AC7" w:rsidRDefault="005A47EF" w:rsidP="005A47EF">
      <w:pPr>
        <w:pStyle w:val="21"/>
        <w:numPr>
          <w:ilvl w:val="0"/>
          <w:numId w:val="26"/>
        </w:numPr>
        <w:shd w:val="clear" w:color="auto" w:fill="auto"/>
        <w:tabs>
          <w:tab w:val="left" w:pos="123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установлены границы земельного участка на местности.</w:t>
      </w:r>
    </w:p>
    <w:p w:rsidR="005A47EF" w:rsidRPr="006F4AC7" w:rsidRDefault="005A47EF" w:rsidP="005A47EF">
      <w:pPr>
        <w:pStyle w:val="21"/>
        <w:numPr>
          <w:ilvl w:val="0"/>
          <w:numId w:val="24"/>
        </w:numPr>
        <w:shd w:val="clear" w:color="auto" w:fill="auto"/>
        <w:tabs>
          <w:tab w:val="left" w:pos="1166"/>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D10F82" w:rsidRPr="00D10F82" w:rsidRDefault="005A47EF" w:rsidP="00D10F82">
      <w:pPr>
        <w:pStyle w:val="21"/>
        <w:numPr>
          <w:ilvl w:val="0"/>
          <w:numId w:val="27"/>
        </w:numPr>
        <w:shd w:val="clear" w:color="auto" w:fill="auto"/>
        <w:tabs>
          <w:tab w:val="left" w:pos="0"/>
        </w:tabs>
        <w:ind w:firstLine="851"/>
        <w:rPr>
          <w:rStyle w:val="2"/>
          <w:rFonts w:ascii="Times New Roman" w:eastAsia="Calibri" w:hAnsi="Times New Roman" w:cs="Times New Roman"/>
          <w:sz w:val="24"/>
          <w:szCs w:val="24"/>
          <w:shd w:val="clear" w:color="auto" w:fill="auto"/>
        </w:rPr>
      </w:pPr>
      <w:r w:rsidRPr="006F4AC7">
        <w:rPr>
          <w:rStyle w:val="2"/>
          <w:rFonts w:ascii="Times New Roman" w:eastAsia="Calibri" w:hAnsi="Times New Roman" w:cs="Times New Roman"/>
          <w:color w:val="000000"/>
          <w:sz w:val="24"/>
          <w:szCs w:val="24"/>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w:t>
      </w:r>
      <w:proofErr w:type="spellStart"/>
      <w:r w:rsidRPr="006F4AC7">
        <w:rPr>
          <w:rStyle w:val="2"/>
          <w:rFonts w:ascii="Times New Roman" w:eastAsia="Calibri" w:hAnsi="Times New Roman" w:cs="Times New Roman"/>
          <w:color w:val="000000"/>
          <w:sz w:val="24"/>
          <w:szCs w:val="24"/>
        </w:rPr>
        <w:t>планиров</w:t>
      </w:r>
      <w:proofErr w:type="spellEnd"/>
    </w:p>
    <w:p w:rsidR="00D10F82" w:rsidRDefault="00D10F82" w:rsidP="00D10F82">
      <w:pPr>
        <w:pStyle w:val="21"/>
        <w:shd w:val="clear" w:color="auto" w:fill="auto"/>
        <w:tabs>
          <w:tab w:val="left" w:pos="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0"/>
        </w:tabs>
        <w:rPr>
          <w:rStyle w:val="2"/>
          <w:rFonts w:ascii="Times New Roman" w:eastAsia="Calibri" w:hAnsi="Times New Roman" w:cs="Times New Roman"/>
          <w:color w:val="000000"/>
          <w:sz w:val="24"/>
          <w:szCs w:val="24"/>
        </w:rPr>
      </w:pPr>
    </w:p>
    <w:p w:rsidR="00D10F82" w:rsidRDefault="00D10F82" w:rsidP="00D10F82">
      <w:pPr>
        <w:pStyle w:val="21"/>
        <w:shd w:val="clear" w:color="auto" w:fill="auto"/>
        <w:tabs>
          <w:tab w:val="left" w:pos="0"/>
        </w:tabs>
        <w:rPr>
          <w:rStyle w:val="2"/>
          <w:rFonts w:ascii="Times New Roman" w:eastAsia="Calibri" w:hAnsi="Times New Roman" w:cs="Times New Roman"/>
          <w:color w:val="000000"/>
          <w:sz w:val="24"/>
          <w:szCs w:val="24"/>
        </w:rPr>
      </w:pPr>
    </w:p>
    <w:p w:rsidR="005A47EF" w:rsidRPr="006F4AC7" w:rsidRDefault="005A47EF" w:rsidP="00D10F82">
      <w:pPr>
        <w:pStyle w:val="21"/>
        <w:shd w:val="clear" w:color="auto" w:fill="auto"/>
        <w:tabs>
          <w:tab w:val="left" w:pos="0"/>
        </w:tabs>
        <w:rPr>
          <w:rFonts w:ascii="Times New Roman" w:eastAsia="Calibri" w:hAnsi="Times New Roman" w:cs="Times New Roman"/>
          <w:sz w:val="24"/>
          <w:szCs w:val="24"/>
        </w:rPr>
      </w:pPr>
      <w:proofErr w:type="spellStart"/>
      <w:r w:rsidRPr="006F4AC7">
        <w:rPr>
          <w:rStyle w:val="2"/>
          <w:rFonts w:ascii="Times New Roman" w:eastAsia="Calibri" w:hAnsi="Times New Roman" w:cs="Times New Roman"/>
          <w:color w:val="000000"/>
          <w:sz w:val="24"/>
          <w:szCs w:val="24"/>
        </w:rPr>
        <w:t>ки</w:t>
      </w:r>
      <w:proofErr w:type="spellEnd"/>
      <w:r w:rsidRPr="006F4AC7">
        <w:rPr>
          <w:rStyle w:val="2"/>
          <w:rFonts w:ascii="Times New Roman" w:eastAsia="Calibri" w:hAnsi="Times New Roman" w:cs="Times New Roman"/>
          <w:color w:val="000000"/>
          <w:sz w:val="24"/>
          <w:szCs w:val="24"/>
        </w:rPr>
        <w:t xml:space="preserve">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A47EF" w:rsidRPr="006F4AC7" w:rsidRDefault="005A47EF" w:rsidP="005A47EF">
      <w:pPr>
        <w:pStyle w:val="21"/>
        <w:numPr>
          <w:ilvl w:val="0"/>
          <w:numId w:val="27"/>
        </w:numPr>
        <w:shd w:val="clear" w:color="auto" w:fill="auto"/>
        <w:tabs>
          <w:tab w:val="left" w:pos="1218"/>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proofErr w:type="gramStart"/>
      <w:r w:rsidRPr="006F4AC7">
        <w:rPr>
          <w:rStyle w:val="2"/>
          <w:rFonts w:ascii="Times New Roman" w:eastAsia="Calibri" w:hAnsi="Times New Roman" w:cs="Times New Roman"/>
          <w:color w:val="000000"/>
          <w:sz w:val="24"/>
          <w:szCs w:val="24"/>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roofErr w:type="gramEnd"/>
    </w:p>
    <w:p w:rsidR="005A47EF" w:rsidRPr="006F4AC7" w:rsidRDefault="005A47EF" w:rsidP="005A47EF">
      <w:pPr>
        <w:pStyle w:val="21"/>
        <w:numPr>
          <w:ilvl w:val="0"/>
          <w:numId w:val="24"/>
        </w:numPr>
        <w:shd w:val="clear" w:color="auto" w:fill="auto"/>
        <w:tabs>
          <w:tab w:val="left" w:pos="128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Действия по градостроительной подготовке и формированию из состава муниципальных земель земельных участков включают две стадии:</w:t>
      </w:r>
    </w:p>
    <w:p w:rsidR="005A47EF" w:rsidRPr="006F4AC7" w:rsidRDefault="005A47EF" w:rsidP="005A47EF">
      <w:pPr>
        <w:pStyle w:val="21"/>
        <w:numPr>
          <w:ilvl w:val="0"/>
          <w:numId w:val="28"/>
        </w:numPr>
        <w:shd w:val="clear" w:color="auto" w:fill="auto"/>
        <w:tabs>
          <w:tab w:val="left" w:pos="1218"/>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и ОМС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p>
    <w:p w:rsidR="005A47EF" w:rsidRPr="006F4AC7" w:rsidRDefault="005A47EF" w:rsidP="005A47EF">
      <w:pPr>
        <w:pStyle w:val="21"/>
        <w:numPr>
          <w:ilvl w:val="0"/>
          <w:numId w:val="28"/>
        </w:numPr>
        <w:shd w:val="clear" w:color="auto" w:fill="auto"/>
        <w:tabs>
          <w:tab w:val="left" w:pos="1218"/>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формирование земельных участков посредством землеустроительных работ, осуществляемых в соответствии с земельным законодательством.</w:t>
      </w:r>
    </w:p>
    <w:p w:rsidR="005A47EF" w:rsidRPr="006F4AC7" w:rsidRDefault="005A47EF" w:rsidP="005A47EF">
      <w:pPr>
        <w:pStyle w:val="21"/>
        <w:numPr>
          <w:ilvl w:val="0"/>
          <w:numId w:val="24"/>
        </w:numPr>
        <w:shd w:val="clear" w:color="auto" w:fill="auto"/>
        <w:tabs>
          <w:tab w:val="left" w:pos="129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21,22 настоящих Правил.</w:t>
      </w:r>
    </w:p>
    <w:p w:rsidR="005A47EF" w:rsidRDefault="005A47EF" w:rsidP="005A47EF">
      <w:pPr>
        <w:pStyle w:val="21"/>
        <w:shd w:val="clear" w:color="auto" w:fill="auto"/>
        <w:ind w:firstLine="900"/>
        <w:rPr>
          <w:rStyle w:val="2"/>
          <w:rFonts w:ascii="Times New Roman" w:eastAsia="Calibri" w:hAnsi="Times New Roman" w:cs="Times New Roman"/>
          <w:color w:val="000000"/>
          <w:sz w:val="24"/>
          <w:szCs w:val="24"/>
        </w:rPr>
      </w:pPr>
      <w:r w:rsidRPr="006F4AC7">
        <w:rPr>
          <w:rStyle w:val="2"/>
          <w:rFonts w:ascii="Times New Roman" w:eastAsia="Calibri" w:hAnsi="Times New Roman" w:cs="Times New Roman"/>
          <w:color w:val="000000"/>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Pr="006F4AC7" w:rsidRDefault="00D10F82" w:rsidP="005A47EF">
      <w:pPr>
        <w:pStyle w:val="21"/>
        <w:shd w:val="clear" w:color="auto" w:fill="auto"/>
        <w:ind w:firstLine="900"/>
        <w:rPr>
          <w:rFonts w:ascii="Times New Roman" w:eastAsia="Calibri" w:hAnsi="Times New Roman" w:cs="Times New Roman"/>
          <w:sz w:val="24"/>
          <w:szCs w:val="24"/>
        </w:rPr>
      </w:pP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w:t>
      </w:r>
    </w:p>
    <w:p w:rsidR="005A47EF" w:rsidRPr="006F4AC7" w:rsidRDefault="005A47EF" w:rsidP="005A47EF">
      <w:pPr>
        <w:pStyle w:val="21"/>
        <w:numPr>
          <w:ilvl w:val="0"/>
          <w:numId w:val="24"/>
        </w:numPr>
        <w:shd w:val="clear" w:color="auto" w:fill="auto"/>
        <w:tabs>
          <w:tab w:val="left" w:pos="129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p>
    <w:p w:rsidR="005A47EF" w:rsidRPr="006F4AC7" w:rsidRDefault="005A47EF" w:rsidP="005A47EF">
      <w:pPr>
        <w:pStyle w:val="21"/>
        <w:numPr>
          <w:ilvl w:val="0"/>
          <w:numId w:val="24"/>
        </w:numPr>
        <w:shd w:val="clear" w:color="auto" w:fill="auto"/>
        <w:tabs>
          <w:tab w:val="left" w:pos="128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5A47EF" w:rsidRPr="006F4AC7" w:rsidRDefault="005A47EF" w:rsidP="005A47EF">
      <w:pPr>
        <w:pStyle w:val="21"/>
        <w:numPr>
          <w:ilvl w:val="0"/>
          <w:numId w:val="29"/>
        </w:numPr>
        <w:shd w:val="clear" w:color="auto" w:fill="auto"/>
        <w:tabs>
          <w:tab w:val="left" w:pos="1219"/>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органов местного самоуправления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w:t>
      </w:r>
      <w:proofErr w:type="gramStart"/>
      <w:r w:rsidRPr="006F4AC7">
        <w:rPr>
          <w:rStyle w:val="2"/>
          <w:rFonts w:ascii="Times New Roman" w:eastAsia="Calibri" w:hAnsi="Times New Roman" w:cs="Times New Roman"/>
          <w:color w:val="000000"/>
          <w:sz w:val="24"/>
          <w:szCs w:val="24"/>
        </w:rPr>
        <w:t xml:space="preserve"> ;</w:t>
      </w:r>
      <w:proofErr w:type="gramEnd"/>
    </w:p>
    <w:p w:rsidR="005A47EF" w:rsidRPr="006F4AC7" w:rsidRDefault="005A47EF" w:rsidP="005A47EF">
      <w:pPr>
        <w:pStyle w:val="21"/>
        <w:numPr>
          <w:ilvl w:val="0"/>
          <w:numId w:val="29"/>
        </w:numPr>
        <w:shd w:val="clear" w:color="auto" w:fill="auto"/>
        <w:tabs>
          <w:tab w:val="left" w:pos="123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физических и юридических лиц.</w:t>
      </w:r>
    </w:p>
    <w:p w:rsidR="005A47EF" w:rsidRDefault="005A47EF" w:rsidP="005A47EF">
      <w:pPr>
        <w:pStyle w:val="21"/>
        <w:shd w:val="clear" w:color="auto" w:fill="auto"/>
        <w:ind w:firstLine="900"/>
        <w:rPr>
          <w:rStyle w:val="2"/>
          <w:rFonts w:ascii="Times New Roman" w:eastAsia="Calibri" w:hAnsi="Times New Roman" w:cs="Times New Roman"/>
          <w:color w:val="000000"/>
          <w:sz w:val="24"/>
          <w:szCs w:val="24"/>
        </w:rPr>
      </w:pPr>
      <w:r w:rsidRPr="006F4AC7">
        <w:rPr>
          <w:rStyle w:val="2"/>
          <w:rFonts w:ascii="Times New Roman" w:eastAsia="Calibri" w:hAnsi="Times New Roman" w:cs="Times New Roman"/>
          <w:color w:val="000000"/>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Default="00D10F82" w:rsidP="005A47EF">
      <w:pPr>
        <w:pStyle w:val="21"/>
        <w:shd w:val="clear" w:color="auto" w:fill="auto"/>
        <w:ind w:firstLine="900"/>
        <w:rPr>
          <w:rStyle w:val="2"/>
          <w:rFonts w:ascii="Times New Roman" w:eastAsia="Calibri" w:hAnsi="Times New Roman" w:cs="Times New Roman"/>
          <w:color w:val="000000"/>
          <w:sz w:val="24"/>
          <w:szCs w:val="24"/>
        </w:rPr>
      </w:pPr>
    </w:p>
    <w:p w:rsidR="00D10F82" w:rsidRPr="006F4AC7" w:rsidRDefault="00D10F82" w:rsidP="005A47EF">
      <w:pPr>
        <w:pStyle w:val="21"/>
        <w:shd w:val="clear" w:color="auto" w:fill="auto"/>
        <w:ind w:firstLine="900"/>
        <w:rPr>
          <w:rFonts w:ascii="Times New Roman" w:eastAsia="Calibri" w:hAnsi="Times New Roman" w:cs="Times New Roman"/>
          <w:sz w:val="24"/>
          <w:szCs w:val="24"/>
        </w:rPr>
      </w:pPr>
    </w:p>
    <w:p w:rsidR="005A47EF" w:rsidRPr="006F4AC7" w:rsidRDefault="005A47EF" w:rsidP="005A47EF">
      <w:pPr>
        <w:pStyle w:val="21"/>
        <w:numPr>
          <w:ilvl w:val="0"/>
          <w:numId w:val="30"/>
        </w:numPr>
        <w:shd w:val="clear" w:color="auto" w:fill="auto"/>
        <w:tabs>
          <w:tab w:val="left" w:pos="1292"/>
        </w:tabs>
        <w:spacing w:after="360"/>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5A47EF" w:rsidRPr="006F4AC7" w:rsidRDefault="005A47EF" w:rsidP="005A47EF">
      <w:pPr>
        <w:pStyle w:val="11"/>
        <w:shd w:val="clear" w:color="auto" w:fill="auto"/>
        <w:ind w:firstLine="900"/>
        <w:jc w:val="both"/>
        <w:rPr>
          <w:rFonts w:ascii="Times New Roman" w:eastAsia="Calibri" w:hAnsi="Times New Roman" w:cs="Times New Roman"/>
          <w:sz w:val="24"/>
          <w:szCs w:val="24"/>
        </w:rPr>
      </w:pPr>
      <w:bookmarkStart w:id="13" w:name="bookmark13"/>
      <w:r w:rsidRPr="006F4AC7">
        <w:rPr>
          <w:rStyle w:val="1"/>
          <w:rFonts w:ascii="Times New Roman" w:eastAsia="Calibri" w:hAnsi="Times New Roman" w:cs="Times New Roman"/>
          <w:b/>
          <w:bCs/>
          <w:color w:val="000000"/>
          <w:sz w:val="24"/>
          <w:szCs w:val="24"/>
        </w:rPr>
        <w:t>Статья 11. Виды процедур градостроительной подготовки земельных участков из состава муниципальных земель</w:t>
      </w:r>
      <w:bookmarkEnd w:id="13"/>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применительно к случаям:</w:t>
      </w:r>
    </w:p>
    <w:p w:rsidR="005A47EF" w:rsidRPr="006F4AC7" w:rsidRDefault="005A47EF" w:rsidP="005A47EF">
      <w:pPr>
        <w:pStyle w:val="21"/>
        <w:numPr>
          <w:ilvl w:val="0"/>
          <w:numId w:val="31"/>
        </w:numPr>
        <w:shd w:val="clear" w:color="auto" w:fill="auto"/>
        <w:tabs>
          <w:tab w:val="left" w:pos="120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сельского поселения - в порядке, определенном статьями 12, 13 настоящих Правил;</w:t>
      </w:r>
    </w:p>
    <w:p w:rsidR="005A47EF" w:rsidRPr="006F4AC7" w:rsidRDefault="005A47EF" w:rsidP="005A47EF">
      <w:pPr>
        <w:pStyle w:val="21"/>
        <w:numPr>
          <w:ilvl w:val="0"/>
          <w:numId w:val="31"/>
        </w:numPr>
        <w:shd w:val="clear" w:color="auto" w:fill="auto"/>
        <w:tabs>
          <w:tab w:val="left" w:pos="120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градостроительной подготовки земельных участков на застроенных территориях, обремененных правами третьих лиц:</w:t>
      </w:r>
    </w:p>
    <w:p w:rsidR="005A47EF" w:rsidRPr="006F4AC7" w:rsidRDefault="005A47EF" w:rsidP="005A47EF">
      <w:pPr>
        <w:pStyle w:val="21"/>
        <w:numPr>
          <w:ilvl w:val="0"/>
          <w:numId w:val="32"/>
        </w:numPr>
        <w:shd w:val="clear" w:color="auto" w:fill="auto"/>
        <w:tabs>
          <w:tab w:val="left" w:pos="107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для осуществления реконструкции по инициативе собственников, объектов недвижимости, заявителей, администрации сельского поселения - в порядке, определенном статьями 14, 15 настоящих Правил;</w:t>
      </w:r>
    </w:p>
    <w:p w:rsidR="005A47EF" w:rsidRPr="006F4AC7" w:rsidRDefault="005A47EF" w:rsidP="005A47EF">
      <w:pPr>
        <w:pStyle w:val="21"/>
        <w:numPr>
          <w:ilvl w:val="0"/>
          <w:numId w:val="32"/>
        </w:numPr>
        <w:shd w:val="clear" w:color="auto" w:fill="auto"/>
        <w:tabs>
          <w:tab w:val="left" w:pos="1066"/>
        </w:tabs>
        <w:ind w:firstLine="900"/>
        <w:rPr>
          <w:rFonts w:ascii="Times New Roman" w:eastAsia="Calibri" w:hAnsi="Times New Roman" w:cs="Times New Roman"/>
          <w:sz w:val="24"/>
          <w:szCs w:val="24"/>
        </w:rPr>
      </w:pPr>
      <w:proofErr w:type="gramStart"/>
      <w:r w:rsidRPr="006F4AC7">
        <w:rPr>
          <w:rStyle w:val="2"/>
          <w:rFonts w:ascii="Times New Roman" w:eastAsia="Calibri" w:hAnsi="Times New Roman" w:cs="Times New Roman"/>
          <w:color w:val="000000"/>
          <w:sz w:val="24"/>
          <w:szCs w:val="24"/>
        </w:rPr>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сельского поселения - в порядке, определенном статьей 18 настоящих Правил;</w:t>
      </w:r>
      <w:proofErr w:type="gramEnd"/>
    </w:p>
    <w:p w:rsidR="005A47EF" w:rsidRPr="006F4AC7" w:rsidRDefault="005A47EF" w:rsidP="005A47EF">
      <w:pPr>
        <w:pStyle w:val="21"/>
        <w:numPr>
          <w:ilvl w:val="0"/>
          <w:numId w:val="31"/>
        </w:numPr>
        <w:shd w:val="clear" w:color="auto" w:fill="auto"/>
        <w:tabs>
          <w:tab w:val="left" w:pos="120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сельского поселения - в порядке, определенном статьями 16, 17 настоящих Правил.</w:t>
      </w:r>
    </w:p>
    <w:p w:rsidR="005A47EF" w:rsidRPr="006F4AC7" w:rsidRDefault="005A47EF" w:rsidP="005A47EF">
      <w:pPr>
        <w:pStyle w:val="21"/>
        <w:numPr>
          <w:ilvl w:val="0"/>
          <w:numId w:val="31"/>
        </w:numPr>
        <w:shd w:val="clear" w:color="auto" w:fill="auto"/>
        <w:tabs>
          <w:tab w:val="left" w:pos="1202"/>
        </w:tabs>
        <w:spacing w:after="360"/>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5A47EF" w:rsidRDefault="005A47EF" w:rsidP="005A47EF">
      <w:pPr>
        <w:pStyle w:val="40"/>
        <w:shd w:val="clear" w:color="auto" w:fill="auto"/>
        <w:spacing w:after="0"/>
        <w:rPr>
          <w:rStyle w:val="4"/>
          <w:rFonts w:ascii="Times New Roman" w:eastAsia="Calibri" w:hAnsi="Times New Roman" w:cs="Times New Roman"/>
          <w:b/>
          <w:color w:val="000000"/>
          <w:sz w:val="24"/>
          <w:szCs w:val="24"/>
        </w:rPr>
      </w:pPr>
      <w:r w:rsidRPr="00D10F82">
        <w:rPr>
          <w:rStyle w:val="4"/>
          <w:rFonts w:ascii="Times New Roman" w:eastAsia="Calibri" w:hAnsi="Times New Roman" w:cs="Times New Roman"/>
          <w:b/>
          <w:color w:val="000000"/>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Default="00D10F82" w:rsidP="005A47EF">
      <w:pPr>
        <w:pStyle w:val="40"/>
        <w:shd w:val="clear" w:color="auto" w:fill="auto"/>
        <w:spacing w:after="0"/>
        <w:rPr>
          <w:rStyle w:val="4"/>
          <w:rFonts w:ascii="Times New Roman" w:eastAsia="Calibri" w:hAnsi="Times New Roman" w:cs="Times New Roman"/>
          <w:b/>
          <w:color w:val="000000"/>
          <w:sz w:val="24"/>
          <w:szCs w:val="24"/>
        </w:rPr>
      </w:pPr>
    </w:p>
    <w:p w:rsidR="00D10F82" w:rsidRPr="00D10F82" w:rsidRDefault="00D10F82" w:rsidP="005A47EF">
      <w:pPr>
        <w:pStyle w:val="40"/>
        <w:shd w:val="clear" w:color="auto" w:fill="auto"/>
        <w:spacing w:after="0"/>
        <w:rPr>
          <w:rFonts w:ascii="Times New Roman" w:eastAsia="Calibri" w:hAnsi="Times New Roman" w:cs="Times New Roman"/>
          <w:b w:val="0"/>
          <w:sz w:val="24"/>
          <w:szCs w:val="24"/>
        </w:rPr>
      </w:pPr>
    </w:p>
    <w:p w:rsidR="005A47EF" w:rsidRPr="006F4AC7" w:rsidRDefault="005A47EF" w:rsidP="005A47EF">
      <w:pPr>
        <w:pStyle w:val="21"/>
        <w:numPr>
          <w:ilvl w:val="0"/>
          <w:numId w:val="33"/>
        </w:numPr>
        <w:shd w:val="clear" w:color="auto" w:fill="auto"/>
        <w:tabs>
          <w:tab w:val="left" w:pos="116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сельского поселения с соответствующей заявкой.</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Заявка составляется в произвольной форме, если иное не установлено правовым актом администрации сельского поселения.</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 прилагаемых к заявке материалах:</w:t>
      </w:r>
    </w:p>
    <w:p w:rsidR="005A47EF" w:rsidRPr="006F4AC7" w:rsidRDefault="005A47EF" w:rsidP="005A47EF">
      <w:pPr>
        <w:pStyle w:val="21"/>
        <w:numPr>
          <w:ilvl w:val="0"/>
          <w:numId w:val="32"/>
        </w:numPr>
        <w:shd w:val="clear" w:color="auto" w:fill="auto"/>
        <w:tabs>
          <w:tab w:val="left" w:pos="110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5A47EF" w:rsidRPr="006F4AC7" w:rsidRDefault="005A47EF" w:rsidP="005A47EF">
      <w:pPr>
        <w:pStyle w:val="21"/>
        <w:numPr>
          <w:ilvl w:val="0"/>
          <w:numId w:val="32"/>
        </w:numPr>
        <w:shd w:val="clear" w:color="auto" w:fill="auto"/>
        <w:tabs>
          <w:tab w:val="left" w:pos="110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указываются </w:t>
      </w:r>
      <w:proofErr w:type="spellStart"/>
      <w:r w:rsidRPr="006F4AC7">
        <w:rPr>
          <w:rStyle w:val="2"/>
          <w:rFonts w:ascii="Times New Roman" w:eastAsia="Calibri" w:hAnsi="Times New Roman" w:cs="Times New Roman"/>
          <w:color w:val="000000"/>
          <w:sz w:val="24"/>
          <w:szCs w:val="24"/>
        </w:rPr>
        <w:t>инвестиционно-строительные</w:t>
      </w:r>
      <w:proofErr w:type="spellEnd"/>
      <w:r w:rsidRPr="006F4AC7">
        <w:rPr>
          <w:rStyle w:val="2"/>
          <w:rFonts w:ascii="Times New Roman" w:eastAsia="Calibri" w:hAnsi="Times New Roman" w:cs="Times New Roman"/>
          <w:color w:val="000000"/>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5A47EF" w:rsidRPr="006F4AC7" w:rsidRDefault="005A47EF" w:rsidP="005A47EF">
      <w:pPr>
        <w:pStyle w:val="21"/>
        <w:numPr>
          <w:ilvl w:val="0"/>
          <w:numId w:val="32"/>
        </w:numPr>
        <w:shd w:val="clear" w:color="auto" w:fill="auto"/>
        <w:tabs>
          <w:tab w:val="left" w:pos="110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proofErr w:type="spellStart"/>
      <w:r w:rsidRPr="006F4AC7">
        <w:rPr>
          <w:rStyle w:val="2"/>
          <w:rFonts w:ascii="Times New Roman" w:eastAsia="Calibri" w:hAnsi="Times New Roman" w:cs="Times New Roman"/>
          <w:color w:val="000000"/>
          <w:sz w:val="24"/>
          <w:szCs w:val="24"/>
        </w:rPr>
        <w:t>Мортковского</w:t>
      </w:r>
      <w:proofErr w:type="spellEnd"/>
      <w:r w:rsidRPr="006F4AC7">
        <w:rPr>
          <w:rStyle w:val="2"/>
          <w:rFonts w:ascii="Times New Roman" w:eastAsia="Calibri" w:hAnsi="Times New Roman" w:cs="Times New Roman"/>
          <w:color w:val="000000"/>
          <w:sz w:val="24"/>
          <w:szCs w:val="24"/>
        </w:rPr>
        <w:t xml:space="preserve"> сельского поселения 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5A47EF" w:rsidRPr="006F4AC7" w:rsidRDefault="005A47EF" w:rsidP="005A47EF">
      <w:pPr>
        <w:pStyle w:val="21"/>
        <w:numPr>
          <w:ilvl w:val="0"/>
          <w:numId w:val="33"/>
        </w:numPr>
        <w:shd w:val="clear" w:color="auto" w:fill="auto"/>
        <w:tabs>
          <w:tab w:val="left" w:pos="116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Уполномоченное должностное лицо регистрирует заявку в день ее поступления и в течение семи рабочих дней подготавливает и направляет заявителю заключение, согласованное с уполномоченным структурным подразделением администрации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в области регулирования вопросов градостроительства, которое должно содержать:</w:t>
      </w:r>
    </w:p>
    <w:p w:rsidR="005A47EF" w:rsidRPr="006F4AC7" w:rsidRDefault="005A47EF" w:rsidP="005A47EF">
      <w:pPr>
        <w:pStyle w:val="21"/>
        <w:numPr>
          <w:ilvl w:val="0"/>
          <w:numId w:val="34"/>
        </w:numPr>
        <w:shd w:val="clear" w:color="auto" w:fill="auto"/>
        <w:tabs>
          <w:tab w:val="left" w:pos="118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указание о возможности или невозможности выделения запрашиваемого земельного участка;</w:t>
      </w:r>
    </w:p>
    <w:p w:rsidR="005A47EF" w:rsidRPr="006F4AC7" w:rsidRDefault="005A47EF" w:rsidP="005A47EF">
      <w:pPr>
        <w:pStyle w:val="21"/>
        <w:numPr>
          <w:ilvl w:val="0"/>
          <w:numId w:val="34"/>
        </w:numPr>
        <w:shd w:val="clear" w:color="auto" w:fill="auto"/>
        <w:tabs>
          <w:tab w:val="left" w:pos="1237"/>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 случае возможности выделения запрашиваемого земельного участка:</w:t>
      </w:r>
    </w:p>
    <w:p w:rsidR="005A47EF" w:rsidRDefault="005A47EF" w:rsidP="005A47EF">
      <w:pPr>
        <w:pStyle w:val="21"/>
        <w:shd w:val="clear" w:color="auto" w:fill="auto"/>
        <w:ind w:firstLine="900"/>
        <w:rPr>
          <w:rStyle w:val="2"/>
          <w:rFonts w:ascii="Times New Roman" w:eastAsia="Calibri" w:hAnsi="Times New Roman" w:cs="Times New Roman"/>
          <w:color w:val="000000"/>
          <w:sz w:val="24"/>
          <w:szCs w:val="24"/>
        </w:rPr>
      </w:pPr>
      <w:r w:rsidRPr="006F4AC7">
        <w:rPr>
          <w:rStyle w:val="2"/>
          <w:rFonts w:ascii="Times New Roman" w:eastAsia="Calibri" w:hAnsi="Times New Roman" w:cs="Times New Roman"/>
          <w:color w:val="000000"/>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другого элемента территории), где такой участок</w:t>
      </w: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Default="0094345D" w:rsidP="005A47EF">
      <w:pPr>
        <w:pStyle w:val="21"/>
        <w:shd w:val="clear" w:color="auto" w:fill="auto"/>
        <w:ind w:firstLine="900"/>
        <w:rPr>
          <w:rStyle w:val="2"/>
          <w:rFonts w:ascii="Times New Roman" w:eastAsia="Calibri" w:hAnsi="Times New Roman" w:cs="Times New Roman"/>
          <w:color w:val="000000"/>
          <w:sz w:val="24"/>
          <w:szCs w:val="24"/>
        </w:rPr>
      </w:pPr>
    </w:p>
    <w:p w:rsidR="0094345D" w:rsidRPr="006F4AC7" w:rsidRDefault="0094345D" w:rsidP="005A47EF">
      <w:pPr>
        <w:pStyle w:val="21"/>
        <w:shd w:val="clear" w:color="auto" w:fill="auto"/>
        <w:ind w:firstLine="900"/>
        <w:rPr>
          <w:rFonts w:ascii="Times New Roman" w:eastAsia="Calibri" w:hAnsi="Times New Roman" w:cs="Times New Roman"/>
          <w:sz w:val="24"/>
          <w:szCs w:val="24"/>
        </w:rPr>
      </w:pPr>
    </w:p>
    <w:p w:rsidR="005A47EF" w:rsidRPr="006F4AC7" w:rsidRDefault="005A47EF" w:rsidP="005A47EF">
      <w:pPr>
        <w:pStyle w:val="21"/>
        <w:shd w:val="clear" w:color="auto" w:fill="auto"/>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располагается; проекта планировки с проектом межевания в составе проекта планировки - в иных случаях;</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В заключении должно содержаться также указание о том, что риски </w:t>
      </w:r>
      <w:proofErr w:type="spellStart"/>
      <w:r w:rsidRPr="006F4AC7">
        <w:rPr>
          <w:rStyle w:val="2"/>
          <w:rFonts w:ascii="Times New Roman" w:eastAsia="Calibri" w:hAnsi="Times New Roman" w:cs="Times New Roman"/>
          <w:color w:val="000000"/>
          <w:sz w:val="24"/>
          <w:szCs w:val="24"/>
        </w:rPr>
        <w:t>недостижения</w:t>
      </w:r>
      <w:proofErr w:type="spellEnd"/>
      <w:r w:rsidRPr="006F4AC7">
        <w:rPr>
          <w:rStyle w:val="2"/>
          <w:rFonts w:ascii="Times New Roman" w:eastAsia="Calibri" w:hAnsi="Times New Roman" w:cs="Times New Roman"/>
          <w:color w:val="000000"/>
          <w:sz w:val="24"/>
          <w:szCs w:val="24"/>
        </w:rP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5A47EF" w:rsidRPr="006F4AC7" w:rsidRDefault="005A47EF" w:rsidP="005A47EF">
      <w:pPr>
        <w:pStyle w:val="21"/>
        <w:numPr>
          <w:ilvl w:val="0"/>
          <w:numId w:val="33"/>
        </w:numPr>
        <w:shd w:val="clear" w:color="auto" w:fill="auto"/>
        <w:tabs>
          <w:tab w:val="left" w:pos="1158"/>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5A47EF" w:rsidRPr="006F4AC7" w:rsidRDefault="005A47EF" w:rsidP="005A47EF">
      <w:pPr>
        <w:pStyle w:val="21"/>
        <w:numPr>
          <w:ilvl w:val="0"/>
          <w:numId w:val="33"/>
        </w:numPr>
        <w:shd w:val="clear" w:color="auto" w:fill="auto"/>
        <w:tabs>
          <w:tab w:val="left" w:pos="1162"/>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В случае, когда подготовку исходной информации осуществляет специально уполномоченный орган поселения 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поселения или районной администрацией.</w:t>
      </w:r>
    </w:p>
    <w:p w:rsidR="005A47EF" w:rsidRPr="006F4AC7" w:rsidRDefault="005A47EF" w:rsidP="005A47EF">
      <w:pPr>
        <w:pStyle w:val="21"/>
        <w:shd w:val="clear" w:color="auto" w:fill="auto"/>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5A47EF" w:rsidRPr="006F4AC7" w:rsidRDefault="005A47EF" w:rsidP="005A47EF">
      <w:pPr>
        <w:pStyle w:val="21"/>
        <w:numPr>
          <w:ilvl w:val="0"/>
          <w:numId w:val="35"/>
        </w:numPr>
        <w:shd w:val="clear" w:color="auto" w:fill="auto"/>
        <w:tabs>
          <w:tab w:val="left" w:pos="1191"/>
        </w:tabs>
        <w:ind w:firstLine="900"/>
        <w:rPr>
          <w:rFonts w:ascii="Times New Roman" w:eastAsia="Calibri" w:hAnsi="Times New Roman" w:cs="Times New Roman"/>
          <w:sz w:val="24"/>
          <w:szCs w:val="24"/>
        </w:rPr>
      </w:pPr>
      <w:r w:rsidRPr="006F4AC7">
        <w:rPr>
          <w:rStyle w:val="2"/>
          <w:rFonts w:ascii="Times New Roman" w:eastAsia="Calibri" w:hAnsi="Times New Roman" w:cs="Times New Roman"/>
          <w:color w:val="000000"/>
          <w:sz w:val="24"/>
          <w:szCs w:val="24"/>
        </w:rPr>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уполномоченным структурным подразделением администрации </w:t>
      </w:r>
      <w:proofErr w:type="spellStart"/>
      <w:r w:rsidRPr="006F4AC7">
        <w:rPr>
          <w:rStyle w:val="2"/>
          <w:rFonts w:ascii="Times New Roman" w:eastAsia="Calibri" w:hAnsi="Times New Roman" w:cs="Times New Roman"/>
          <w:color w:val="000000"/>
          <w:sz w:val="24"/>
          <w:szCs w:val="24"/>
        </w:rPr>
        <w:t>Пучежского</w:t>
      </w:r>
      <w:proofErr w:type="spellEnd"/>
      <w:r w:rsidRPr="006F4AC7">
        <w:rPr>
          <w:rStyle w:val="2"/>
          <w:rFonts w:ascii="Times New Roman" w:eastAsia="Calibri" w:hAnsi="Times New Roman" w:cs="Times New Roman"/>
          <w:color w:val="000000"/>
          <w:sz w:val="24"/>
          <w:szCs w:val="24"/>
        </w:rPr>
        <w:t xml:space="preserve"> муниципального района в области регулирования вопросов градостроительства;</w:t>
      </w:r>
    </w:p>
    <w:p w:rsidR="005A47EF" w:rsidRPr="006F4AC7" w:rsidRDefault="005A47EF" w:rsidP="005A47EF">
      <w:pPr>
        <w:pStyle w:val="21"/>
        <w:numPr>
          <w:ilvl w:val="0"/>
          <w:numId w:val="35"/>
        </w:numPr>
        <w:shd w:val="clear" w:color="auto" w:fill="auto"/>
        <w:tabs>
          <w:tab w:val="left" w:pos="1196"/>
        </w:tabs>
        <w:ind w:firstLine="900"/>
        <w:rPr>
          <w:rFonts w:ascii="Times New Roman" w:eastAsia="Calibri" w:hAnsi="Times New Roman" w:cs="Times New Roman"/>
          <w:sz w:val="24"/>
          <w:szCs w:val="24"/>
        </w:rPr>
      </w:pPr>
      <w:proofErr w:type="gramStart"/>
      <w:r w:rsidRPr="006F4AC7">
        <w:rPr>
          <w:rStyle w:val="2"/>
          <w:rFonts w:ascii="Times New Roman" w:eastAsia="Calibri" w:hAnsi="Times New Roman" w:cs="Times New Roman"/>
          <w:color w:val="000000"/>
          <w:sz w:val="24"/>
          <w:szCs w:val="24"/>
        </w:rP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94345D" w:rsidRDefault="005A47EF" w:rsidP="007A2FE9">
      <w:pPr>
        <w:pStyle w:val="21"/>
        <w:shd w:val="clear" w:color="auto" w:fill="auto"/>
        <w:tabs>
          <w:tab w:val="left" w:pos="1186"/>
        </w:tabs>
        <w:rPr>
          <w:rStyle w:val="2"/>
          <w:rFonts w:ascii="Times New Roman" w:eastAsia="Calibri" w:hAnsi="Times New Roman" w:cs="Times New Roman"/>
          <w:color w:val="000000"/>
          <w:sz w:val="24"/>
          <w:szCs w:val="24"/>
        </w:rPr>
      </w:pPr>
      <w:r w:rsidRPr="006F4AC7">
        <w:rPr>
          <w:rStyle w:val="2"/>
          <w:rFonts w:ascii="Times New Roman" w:eastAsia="Calibri" w:hAnsi="Times New Roman" w:cs="Times New Roman"/>
          <w:color w:val="000000"/>
          <w:sz w:val="24"/>
          <w:szCs w:val="24"/>
        </w:rPr>
        <w:t xml:space="preserve">отраженную на топографической подоснове информацию о наличии, характеристиках и перспективах развития сетей и объектов инженерно-технического </w:t>
      </w:r>
      <w:proofErr w:type="spellStart"/>
      <w:r w:rsidRPr="006F4AC7">
        <w:rPr>
          <w:rStyle w:val="2"/>
          <w:rFonts w:ascii="Times New Roman" w:eastAsia="Calibri" w:hAnsi="Times New Roman" w:cs="Times New Roman"/>
          <w:color w:val="000000"/>
          <w:sz w:val="24"/>
          <w:szCs w:val="24"/>
        </w:rPr>
        <w:t>обеспече</w:t>
      </w:r>
      <w:proofErr w:type="spellEnd"/>
    </w:p>
    <w:p w:rsidR="0094345D" w:rsidRDefault="0094345D" w:rsidP="007A2FE9">
      <w:pPr>
        <w:pStyle w:val="21"/>
        <w:shd w:val="clear" w:color="auto" w:fill="auto"/>
        <w:tabs>
          <w:tab w:val="left" w:pos="1186"/>
        </w:tabs>
        <w:rPr>
          <w:rStyle w:val="2"/>
          <w:rFonts w:ascii="Times New Roman" w:eastAsia="Calibri"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eastAsia="Calibri"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eastAsia="Calibri"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eastAsia="Calibri"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eastAsia="Calibri" w:hAnsi="Times New Roman" w:cs="Times New Roman"/>
          <w:color w:val="000000"/>
          <w:sz w:val="24"/>
          <w:szCs w:val="24"/>
        </w:rPr>
      </w:pPr>
    </w:p>
    <w:p w:rsidR="007A2FE9" w:rsidRPr="006F4AC7" w:rsidRDefault="007A2FE9" w:rsidP="007A2FE9">
      <w:pPr>
        <w:pStyle w:val="21"/>
        <w:shd w:val="clear" w:color="auto" w:fill="auto"/>
        <w:tabs>
          <w:tab w:val="left" w:pos="1186"/>
        </w:tabs>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ния</w:t>
      </w:r>
      <w:proofErr w:type="spellEnd"/>
      <w:r w:rsidRPr="006F4AC7">
        <w:rPr>
          <w:rStyle w:val="2"/>
          <w:rFonts w:ascii="Times New Roman" w:hAnsi="Times New Roman" w:cs="Times New Roman"/>
          <w:color w:val="000000"/>
          <w:sz w:val="24"/>
          <w:szCs w:val="24"/>
        </w:rPr>
        <w:t xml:space="preserve">, </w:t>
      </w:r>
      <w:proofErr w:type="gramStart"/>
      <w:r w:rsidRPr="006F4AC7">
        <w:rPr>
          <w:rStyle w:val="2"/>
          <w:rFonts w:ascii="Times New Roman" w:hAnsi="Times New Roman" w:cs="Times New Roman"/>
          <w:color w:val="000000"/>
          <w:sz w:val="24"/>
          <w:szCs w:val="24"/>
        </w:rPr>
        <w:t>полученную</w:t>
      </w:r>
      <w:proofErr w:type="gramEnd"/>
      <w:r w:rsidRPr="006F4AC7">
        <w:rPr>
          <w:rStyle w:val="2"/>
          <w:rFonts w:ascii="Times New Roman" w:hAnsi="Times New Roman" w:cs="Times New Roman"/>
          <w:color w:val="000000"/>
          <w:sz w:val="24"/>
          <w:szCs w:val="24"/>
        </w:rPr>
        <w:t xml:space="preserve"> подрядчиком от организаций, ответственных за содержание и развитие систем инженерно-технического обеспечения;</w:t>
      </w:r>
    </w:p>
    <w:p w:rsidR="007A2FE9" w:rsidRPr="006F4AC7" w:rsidRDefault="007A2FE9" w:rsidP="007A2FE9">
      <w:pPr>
        <w:pStyle w:val="21"/>
        <w:numPr>
          <w:ilvl w:val="0"/>
          <w:numId w:val="35"/>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иную информацию, необходимую для проведения работ по выделению запрашиваемого земельного участка посредством планировки территории.</w:t>
      </w:r>
    </w:p>
    <w:p w:rsidR="007A2FE9" w:rsidRPr="006F4AC7" w:rsidRDefault="007A2FE9" w:rsidP="007A2FE9">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В случае, когда подрядчиком работ по оказанию информационных услуг является администрация сельского поселения, то информацию, указанную в подпунктах 2, 3, 4 данной части настоящей статьи, администрация сельского поселения получает от соответствующих органов, организаций на основании соглашений между администрацией сельского поселения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w:t>
      </w:r>
      <w:proofErr w:type="gramEnd"/>
      <w:r w:rsidRPr="006F4AC7">
        <w:rPr>
          <w:rStyle w:val="2"/>
          <w:rFonts w:ascii="Times New Roman" w:hAnsi="Times New Roman" w:cs="Times New Roman"/>
          <w:color w:val="000000"/>
          <w:sz w:val="24"/>
          <w:szCs w:val="24"/>
        </w:rPr>
        <w:t xml:space="preserve"> ресурсами.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7A2FE9" w:rsidRPr="006F4AC7" w:rsidRDefault="007A2FE9" w:rsidP="007A2FE9">
      <w:pPr>
        <w:pStyle w:val="21"/>
        <w:numPr>
          <w:ilvl w:val="0"/>
          <w:numId w:val="33"/>
        </w:numPr>
        <w:shd w:val="clear" w:color="auto" w:fill="auto"/>
        <w:tabs>
          <w:tab w:val="left" w:pos="1165"/>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w:t>
      </w:r>
      <w:proofErr w:type="gramEnd"/>
      <w:r w:rsidRPr="006F4AC7">
        <w:rPr>
          <w:rStyle w:val="2"/>
          <w:rFonts w:ascii="Times New Roman" w:hAnsi="Times New Roman" w:cs="Times New Roman"/>
          <w:color w:val="000000"/>
          <w:sz w:val="24"/>
          <w:szCs w:val="24"/>
        </w:rPr>
        <w:t xml:space="preserve">, </w:t>
      </w:r>
      <w:proofErr w:type="gramStart"/>
      <w:r w:rsidRPr="006F4AC7">
        <w:rPr>
          <w:rStyle w:val="2"/>
          <w:rFonts w:ascii="Times New Roman" w:hAnsi="Times New Roman" w:cs="Times New Roman"/>
          <w:color w:val="000000"/>
          <w:sz w:val="24"/>
          <w:szCs w:val="24"/>
        </w:rPr>
        <w:t>принятом в порядке, определенном частью 2 настоящей статьи).</w:t>
      </w:r>
      <w:proofErr w:type="gramEnd"/>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7A2FE9" w:rsidRPr="0094345D" w:rsidRDefault="007A2FE9" w:rsidP="007A2FE9">
      <w:pPr>
        <w:pStyle w:val="21"/>
        <w:numPr>
          <w:ilvl w:val="0"/>
          <w:numId w:val="33"/>
        </w:numPr>
        <w:shd w:val="clear" w:color="auto" w:fill="auto"/>
        <w:tabs>
          <w:tab w:val="left" w:pos="1167"/>
        </w:tabs>
        <w:ind w:firstLine="900"/>
        <w:rPr>
          <w:rStyle w:val="2"/>
          <w:rFonts w:ascii="Times New Roman" w:hAnsi="Times New Roman" w:cs="Times New Roman"/>
          <w:sz w:val="24"/>
          <w:szCs w:val="24"/>
          <w:shd w:val="clear" w:color="auto" w:fill="auto"/>
        </w:rPr>
      </w:pPr>
      <w:proofErr w:type="gramStart"/>
      <w:r w:rsidRPr="006F4AC7">
        <w:rPr>
          <w:rStyle w:val="2"/>
          <w:rFonts w:ascii="Times New Roman" w:hAnsi="Times New Roman" w:cs="Times New Roman"/>
          <w:color w:val="000000"/>
          <w:sz w:val="24"/>
          <w:szCs w:val="24"/>
        </w:rPr>
        <w:t xml:space="preserve">По завершении действий, указанных в части 5 настоящей статьи, не позднее семи рабочих дней после дня публичного слушания уполномоченное структурное подразделение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подготавливает и направляет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w:t>
      </w:r>
      <w:proofErr w:type="gramEnd"/>
      <w:r w:rsidRPr="006F4AC7">
        <w:rPr>
          <w:rStyle w:val="2"/>
          <w:rFonts w:ascii="Times New Roman" w:hAnsi="Times New Roman" w:cs="Times New Roman"/>
          <w:color w:val="000000"/>
          <w:sz w:val="24"/>
          <w:szCs w:val="24"/>
        </w:rPr>
        <w:t xml:space="preserve"> не ущемляются права третьих лиц:</w:t>
      </w: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7"/>
        </w:tabs>
        <w:rPr>
          <w:rStyle w:val="2"/>
          <w:rFonts w:ascii="Times New Roman" w:hAnsi="Times New Roman" w:cs="Times New Roman"/>
          <w:color w:val="000000"/>
          <w:sz w:val="24"/>
          <w:szCs w:val="24"/>
        </w:rPr>
      </w:pPr>
    </w:p>
    <w:p w:rsidR="0094345D" w:rsidRPr="006F4AC7" w:rsidRDefault="0094345D" w:rsidP="0094345D">
      <w:pPr>
        <w:pStyle w:val="21"/>
        <w:shd w:val="clear" w:color="auto" w:fill="auto"/>
        <w:tabs>
          <w:tab w:val="left" w:pos="1167"/>
        </w:tabs>
        <w:rPr>
          <w:rFonts w:ascii="Times New Roman" w:hAnsi="Times New Roman" w:cs="Times New Roman"/>
          <w:sz w:val="24"/>
          <w:szCs w:val="24"/>
        </w:rPr>
      </w:pPr>
    </w:p>
    <w:p w:rsidR="007A2FE9" w:rsidRPr="006F4AC7" w:rsidRDefault="007A2FE9" w:rsidP="007A2FE9">
      <w:pPr>
        <w:pStyle w:val="21"/>
        <w:numPr>
          <w:ilvl w:val="0"/>
          <w:numId w:val="36"/>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документация по планировке территории с проектом градостроительного плана земельного участка в составе такой документации;</w:t>
      </w:r>
    </w:p>
    <w:p w:rsidR="007A2FE9" w:rsidRPr="006F4AC7" w:rsidRDefault="007A2FE9" w:rsidP="007A2FE9">
      <w:pPr>
        <w:pStyle w:val="21"/>
        <w:numPr>
          <w:ilvl w:val="0"/>
          <w:numId w:val="36"/>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заключение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о соответствии представляемой документации и проекта градостроительного плана земельного участка установленным требованиям;</w:t>
      </w:r>
    </w:p>
    <w:p w:rsidR="007A2FE9" w:rsidRPr="006F4AC7" w:rsidRDefault="007A2FE9" w:rsidP="007A2FE9">
      <w:pPr>
        <w:pStyle w:val="21"/>
        <w:numPr>
          <w:ilvl w:val="0"/>
          <w:numId w:val="36"/>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материалы публичных слушаний, включая рекомендации Комиссии по землепользованию и застройке.</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течение семи рабочих дней после поступления от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заключения и комплекта документов, если иной срок не определен нормативным правовым актом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случае принятия решения об утверждении документации:</w:t>
      </w:r>
    </w:p>
    <w:p w:rsidR="007A2FE9" w:rsidRPr="006F4AC7" w:rsidRDefault="007A2FE9" w:rsidP="007A2FE9">
      <w:pPr>
        <w:pStyle w:val="21"/>
        <w:numPr>
          <w:ilvl w:val="0"/>
          <w:numId w:val="3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7A2FE9" w:rsidRPr="006F4AC7" w:rsidRDefault="007A2FE9" w:rsidP="007A2FE9">
      <w:pPr>
        <w:pStyle w:val="21"/>
        <w:numPr>
          <w:ilvl w:val="0"/>
          <w:numId w:val="3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7A2FE9" w:rsidRPr="006F4AC7" w:rsidRDefault="007A2FE9" w:rsidP="007A2FE9">
      <w:pPr>
        <w:pStyle w:val="21"/>
        <w:numPr>
          <w:ilvl w:val="0"/>
          <w:numId w:val="37"/>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обязательство победителя торгов (аукциона, конкурса) возместить затраты заявителю, по инициативе и за счет которого были осуществлены действия по градостроительной подготовке и формированию земельного участка в случае, если заявитель не станет участником или победителем торгов (аукциона, конкурса).</w:t>
      </w:r>
    </w:p>
    <w:p w:rsidR="007A2FE9" w:rsidRDefault="007A2FE9" w:rsidP="007A2FE9">
      <w:pPr>
        <w:pStyle w:val="21"/>
        <w:shd w:val="clear" w:color="auto" w:fill="auto"/>
        <w:ind w:firstLine="900"/>
        <w:rPr>
          <w:rStyle w:val="2"/>
          <w:rFonts w:ascii="Times New Roman" w:hAnsi="Times New Roman" w:cs="Times New Roman"/>
          <w:color w:val="000000"/>
          <w:sz w:val="24"/>
          <w:szCs w:val="24"/>
        </w:rPr>
      </w:pPr>
      <w:proofErr w:type="gramStart"/>
      <w:r w:rsidRPr="006F4AC7">
        <w:rPr>
          <w:rStyle w:val="2"/>
          <w:rFonts w:ascii="Times New Roman" w:hAnsi="Times New Roman" w:cs="Times New Roman"/>
          <w:color w:val="000000"/>
          <w:sz w:val="24"/>
          <w:szCs w:val="24"/>
        </w:rPr>
        <w:t>При согласии заявителя совершить действия, определенные пунктом 1) данной части настоящей статьи, по его заявлению администрация сельского поселения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сельского поселения.</w:t>
      </w:r>
      <w:proofErr w:type="gramEnd"/>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7A2FE9" w:rsidRPr="006F4AC7" w:rsidRDefault="007A2FE9" w:rsidP="007A2FE9">
      <w:pPr>
        <w:pStyle w:val="21"/>
        <w:numPr>
          <w:ilvl w:val="0"/>
          <w:numId w:val="33"/>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Уполномоченный на проведение торгов орган администрации сельского поселения, в соответствии с законодательством, статьей 24 настоящих Правил, иными нормативными правовыми актами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обеспечивает:</w:t>
      </w:r>
    </w:p>
    <w:p w:rsidR="007A2FE9" w:rsidRPr="006F4AC7" w:rsidRDefault="007A2FE9" w:rsidP="007A2FE9">
      <w:pPr>
        <w:pStyle w:val="21"/>
        <w:numPr>
          <w:ilvl w:val="0"/>
          <w:numId w:val="3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A2FE9" w:rsidRPr="006F4AC7" w:rsidRDefault="007A2FE9" w:rsidP="007A2FE9">
      <w:pPr>
        <w:pStyle w:val="21"/>
        <w:numPr>
          <w:ilvl w:val="0"/>
          <w:numId w:val="38"/>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проведение торгов;</w:t>
      </w:r>
    </w:p>
    <w:p w:rsidR="007A2FE9" w:rsidRPr="006F4AC7" w:rsidRDefault="007A2FE9" w:rsidP="007A2FE9">
      <w:pPr>
        <w:pStyle w:val="21"/>
        <w:numPr>
          <w:ilvl w:val="0"/>
          <w:numId w:val="33"/>
        </w:numPr>
        <w:shd w:val="clear" w:color="auto" w:fill="auto"/>
        <w:tabs>
          <w:tab w:val="left" w:pos="115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Заявитель, инициировавший градостроительную подготовку земельного участка, принимает участие в торгах на общих основаниях.</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6F4AC7" w:rsidRDefault="007A2FE9" w:rsidP="007A2FE9">
      <w:pPr>
        <w:pStyle w:val="21"/>
        <w:numPr>
          <w:ilvl w:val="0"/>
          <w:numId w:val="33"/>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основании протокола о результатах торгов 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заключает с победителем торгов договор купли-продажи земельного участка, или договор аренды земельного участка.</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Заключение договора должно состояться в срок не позднее 5 дней со дня подписания протокола о результатах торгов.</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Примерные формы договоров купли-продажи, аренды земельных участков, предоставляемых по результатам торгов, подготавливаются в соответствии с земельным законодательством и утверждаются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94345D" w:rsidRDefault="007A2FE9" w:rsidP="007A2FE9">
      <w:pPr>
        <w:pStyle w:val="21"/>
        <w:numPr>
          <w:ilvl w:val="0"/>
          <w:numId w:val="33"/>
        </w:numPr>
        <w:shd w:val="clear" w:color="auto" w:fill="auto"/>
        <w:tabs>
          <w:tab w:val="left" w:pos="1153"/>
        </w:tabs>
        <w:ind w:firstLine="76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94345D" w:rsidRDefault="0094345D" w:rsidP="0094345D">
      <w:pPr>
        <w:pStyle w:val="21"/>
        <w:shd w:val="clear" w:color="auto" w:fill="auto"/>
        <w:tabs>
          <w:tab w:val="left" w:pos="1153"/>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53"/>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53"/>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53"/>
        </w:tabs>
        <w:rPr>
          <w:rStyle w:val="2"/>
          <w:rFonts w:ascii="Times New Roman" w:hAnsi="Times New Roman" w:cs="Times New Roman"/>
          <w:color w:val="000000"/>
          <w:sz w:val="24"/>
          <w:szCs w:val="24"/>
        </w:rPr>
      </w:pPr>
    </w:p>
    <w:p w:rsidR="0094345D" w:rsidRPr="006F4AC7" w:rsidRDefault="0094345D" w:rsidP="0094345D">
      <w:pPr>
        <w:pStyle w:val="21"/>
        <w:shd w:val="clear" w:color="auto" w:fill="auto"/>
        <w:tabs>
          <w:tab w:val="left" w:pos="1153"/>
        </w:tabs>
        <w:rPr>
          <w:rFonts w:ascii="Times New Roman" w:hAnsi="Times New Roman" w:cs="Times New Roman"/>
          <w:sz w:val="24"/>
          <w:szCs w:val="24"/>
        </w:rPr>
      </w:pP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proofErr w:type="spellStart"/>
      <w:r w:rsidRPr="006F4AC7">
        <w:rPr>
          <w:rStyle w:val="4"/>
          <w:rFonts w:ascii="Times New Roman" w:hAnsi="Times New Roman" w:cs="Times New Roman"/>
          <w:b/>
          <w:bCs/>
          <w:color w:val="000000"/>
          <w:sz w:val="24"/>
          <w:szCs w:val="24"/>
        </w:rPr>
        <w:t>Мортковского</w:t>
      </w:r>
      <w:proofErr w:type="spellEnd"/>
      <w:r w:rsidRPr="006F4AC7">
        <w:rPr>
          <w:rStyle w:val="4"/>
          <w:rFonts w:ascii="Times New Roman" w:hAnsi="Times New Roman" w:cs="Times New Roman"/>
          <w:b/>
          <w:bCs/>
          <w:color w:val="000000"/>
          <w:sz w:val="24"/>
          <w:szCs w:val="24"/>
        </w:rPr>
        <w:t xml:space="preserve"> сельского поселения</w:t>
      </w:r>
    </w:p>
    <w:p w:rsidR="007A2FE9" w:rsidRPr="006F4AC7" w:rsidRDefault="007A2FE9" w:rsidP="007A2FE9">
      <w:pPr>
        <w:pStyle w:val="21"/>
        <w:numPr>
          <w:ilvl w:val="0"/>
          <w:numId w:val="39"/>
        </w:numPr>
        <w:shd w:val="clear" w:color="auto" w:fill="auto"/>
        <w:tabs>
          <w:tab w:val="left" w:pos="116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Администрация поселения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A2FE9" w:rsidRPr="006F4AC7" w:rsidRDefault="007A2FE9" w:rsidP="007A2FE9">
      <w:pPr>
        <w:pStyle w:val="21"/>
        <w:numPr>
          <w:ilvl w:val="0"/>
          <w:numId w:val="39"/>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Организует и обеспечивает совместно с администрацией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проведение работ указанных в пункте 1 настоящей статьи по выделению земельных участков, в рамках:</w:t>
      </w:r>
    </w:p>
    <w:p w:rsidR="007A2FE9" w:rsidRPr="006F4AC7" w:rsidRDefault="007A2FE9" w:rsidP="007A2FE9">
      <w:pPr>
        <w:pStyle w:val="21"/>
        <w:numPr>
          <w:ilvl w:val="0"/>
          <w:numId w:val="40"/>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7A2FE9" w:rsidRPr="006F4AC7" w:rsidRDefault="007A2FE9" w:rsidP="007A2FE9">
      <w:pPr>
        <w:pStyle w:val="21"/>
        <w:numPr>
          <w:ilvl w:val="0"/>
          <w:numId w:val="40"/>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7A2FE9" w:rsidRPr="006F4AC7" w:rsidRDefault="007A2FE9" w:rsidP="007A2FE9">
      <w:pPr>
        <w:pStyle w:val="21"/>
        <w:numPr>
          <w:ilvl w:val="0"/>
          <w:numId w:val="39"/>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Указанные в пункте 1 настоящей статьи работы:</w:t>
      </w:r>
    </w:p>
    <w:p w:rsidR="007A2FE9" w:rsidRPr="006F4AC7" w:rsidRDefault="007A2FE9" w:rsidP="007A2FE9">
      <w:pPr>
        <w:pStyle w:val="21"/>
        <w:numPr>
          <w:ilvl w:val="0"/>
          <w:numId w:val="41"/>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оплачиваются из средств местного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7A2FE9" w:rsidRPr="006F4AC7" w:rsidRDefault="007A2FE9" w:rsidP="007A2FE9">
      <w:pPr>
        <w:pStyle w:val="21"/>
        <w:numPr>
          <w:ilvl w:val="0"/>
          <w:numId w:val="41"/>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выполняются по договорам с органом,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администрацией поселения в соответствии с законодательством и в порядке, определенном нормативным правовым актом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p>
    <w:p w:rsidR="007A2FE9" w:rsidRPr="006F4AC7" w:rsidRDefault="007A2FE9" w:rsidP="007A2FE9">
      <w:pPr>
        <w:pStyle w:val="21"/>
        <w:numPr>
          <w:ilvl w:val="0"/>
          <w:numId w:val="39"/>
        </w:numPr>
        <w:shd w:val="clear" w:color="auto" w:fill="auto"/>
        <w:tabs>
          <w:tab w:val="left" w:pos="116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Неотъемлемым приложением к договору, заключаемым между администрацией поселения и победителем конкурса на выполнение работ по планировке территории является:</w:t>
      </w:r>
    </w:p>
    <w:p w:rsidR="007A2FE9" w:rsidRPr="0094345D" w:rsidRDefault="007A2FE9" w:rsidP="007A2FE9">
      <w:pPr>
        <w:pStyle w:val="21"/>
        <w:numPr>
          <w:ilvl w:val="0"/>
          <w:numId w:val="42"/>
        </w:numPr>
        <w:shd w:val="clear" w:color="auto" w:fill="auto"/>
        <w:tabs>
          <w:tab w:val="left" w:pos="1186"/>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 xml:space="preserve">решение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о способе действий</w:t>
      </w: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6"/>
        </w:tabs>
        <w:rPr>
          <w:rStyle w:val="2"/>
          <w:rFonts w:ascii="Times New Roman" w:hAnsi="Times New Roman" w:cs="Times New Roman"/>
          <w:color w:val="000000"/>
          <w:sz w:val="24"/>
          <w:szCs w:val="24"/>
        </w:rPr>
      </w:pPr>
    </w:p>
    <w:p w:rsidR="0094345D" w:rsidRPr="006F4AC7" w:rsidRDefault="0094345D" w:rsidP="0094345D">
      <w:pPr>
        <w:pStyle w:val="21"/>
        <w:shd w:val="clear" w:color="auto" w:fill="auto"/>
        <w:tabs>
          <w:tab w:val="left" w:pos="1186"/>
        </w:tabs>
        <w:rPr>
          <w:rFonts w:ascii="Times New Roman" w:hAnsi="Times New Roman" w:cs="Times New Roman"/>
          <w:sz w:val="24"/>
          <w:szCs w:val="24"/>
        </w:rPr>
      </w:pPr>
    </w:p>
    <w:p w:rsidR="007A2FE9" w:rsidRPr="006F4AC7" w:rsidRDefault="007A2FE9" w:rsidP="007A2FE9">
      <w:pPr>
        <w:pStyle w:val="21"/>
        <w:shd w:val="clear" w:color="auto" w:fill="auto"/>
        <w:tabs>
          <w:tab w:val="left" w:pos="1186"/>
        </w:tabs>
        <w:rPr>
          <w:rFonts w:ascii="Times New Roman" w:hAnsi="Times New Roman" w:cs="Times New Roman"/>
          <w:sz w:val="24"/>
          <w:szCs w:val="24"/>
        </w:rPr>
      </w:pPr>
      <w:r w:rsidRPr="006F4AC7">
        <w:rPr>
          <w:rStyle w:val="2"/>
          <w:rFonts w:ascii="Times New Roman" w:hAnsi="Times New Roman" w:cs="Times New Roman"/>
          <w:color w:val="000000"/>
          <w:sz w:val="24"/>
          <w:szCs w:val="24"/>
        </w:rPr>
        <w:t>по планировке территории - посредством подготовки проекта планировки или проекта межевания;</w:t>
      </w:r>
    </w:p>
    <w:p w:rsidR="007A2FE9" w:rsidRPr="006F4AC7" w:rsidRDefault="007A2FE9" w:rsidP="007A2FE9">
      <w:pPr>
        <w:pStyle w:val="21"/>
        <w:numPr>
          <w:ilvl w:val="0"/>
          <w:numId w:val="42"/>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задание администрации поселения на выполнение работ по планировке соответствующей территории, согласованное с 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w:t>
      </w:r>
    </w:p>
    <w:p w:rsidR="007A2FE9" w:rsidRPr="006F4AC7" w:rsidRDefault="007A2FE9" w:rsidP="007A2FE9">
      <w:pPr>
        <w:pStyle w:val="21"/>
        <w:numPr>
          <w:ilvl w:val="0"/>
          <w:numId w:val="42"/>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исходные данные в составе, определенном частью 4 статьи 12 настоящих Правил, передаваемые администрацией поселения подрядчику по договору.</w:t>
      </w:r>
    </w:p>
    <w:p w:rsidR="007A2FE9" w:rsidRPr="006F4AC7" w:rsidRDefault="007A2FE9" w:rsidP="007A2FE9">
      <w:pPr>
        <w:pStyle w:val="21"/>
        <w:numPr>
          <w:ilvl w:val="0"/>
          <w:numId w:val="39"/>
        </w:numPr>
        <w:shd w:val="clear" w:color="auto" w:fill="auto"/>
        <w:tabs>
          <w:tab w:val="left" w:pos="120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Подрядчик по договору на выполнение работ по планировке территории:</w:t>
      </w:r>
    </w:p>
    <w:p w:rsidR="007A2FE9" w:rsidRPr="006F4AC7" w:rsidRDefault="007A2FE9" w:rsidP="007A2FE9">
      <w:pPr>
        <w:pStyle w:val="21"/>
        <w:numPr>
          <w:ilvl w:val="0"/>
          <w:numId w:val="43"/>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получает согласование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подготовленного в составе документации по планировке территории проекта градостроительного плана земельного участка;</w:t>
      </w:r>
    </w:p>
    <w:p w:rsidR="007A2FE9" w:rsidRPr="006F4AC7" w:rsidRDefault="007A2FE9" w:rsidP="007A2FE9">
      <w:pPr>
        <w:pStyle w:val="21"/>
        <w:numPr>
          <w:ilvl w:val="0"/>
          <w:numId w:val="43"/>
        </w:numPr>
        <w:shd w:val="clear" w:color="auto" w:fill="auto"/>
        <w:tabs>
          <w:tab w:val="left" w:pos="119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совместно с 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roofErr w:type="gramEnd"/>
    </w:p>
    <w:p w:rsidR="007A2FE9" w:rsidRPr="006F4AC7" w:rsidRDefault="007A2FE9" w:rsidP="007A2FE9">
      <w:pPr>
        <w:pStyle w:val="21"/>
        <w:numPr>
          <w:ilvl w:val="0"/>
          <w:numId w:val="43"/>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передает администрации поселения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7A2FE9" w:rsidRPr="006F4AC7" w:rsidRDefault="007A2FE9" w:rsidP="007A2FE9">
      <w:pPr>
        <w:pStyle w:val="21"/>
        <w:numPr>
          <w:ilvl w:val="0"/>
          <w:numId w:val="39"/>
        </w:numPr>
        <w:shd w:val="clear" w:color="auto" w:fill="auto"/>
        <w:tabs>
          <w:tab w:val="left" w:pos="11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Уполномоченное администрацией поселения должностное лицо в течение семи рабочих дней:</w:t>
      </w:r>
    </w:p>
    <w:p w:rsidR="007A2FE9" w:rsidRPr="006F4AC7" w:rsidRDefault="007A2FE9" w:rsidP="007A2FE9">
      <w:pPr>
        <w:pStyle w:val="21"/>
        <w:numPr>
          <w:ilvl w:val="0"/>
          <w:numId w:val="4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подписывает акт приемки работ в случае соответствия содержания, объема и качества работ условиям договора;</w:t>
      </w:r>
    </w:p>
    <w:p w:rsidR="007A2FE9" w:rsidRPr="0094345D" w:rsidRDefault="007A2FE9" w:rsidP="007A2FE9">
      <w:pPr>
        <w:pStyle w:val="21"/>
        <w:numPr>
          <w:ilvl w:val="0"/>
          <w:numId w:val="44"/>
        </w:numPr>
        <w:shd w:val="clear" w:color="auto" w:fill="auto"/>
        <w:tabs>
          <w:tab w:val="left" w:pos="1196"/>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 xml:space="preserve">направляет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96"/>
        </w:tabs>
        <w:rPr>
          <w:rStyle w:val="2"/>
          <w:rFonts w:ascii="Times New Roman" w:hAnsi="Times New Roman" w:cs="Times New Roman"/>
          <w:color w:val="000000"/>
          <w:sz w:val="24"/>
          <w:szCs w:val="24"/>
        </w:rPr>
      </w:pPr>
    </w:p>
    <w:p w:rsidR="0094345D" w:rsidRPr="006F4AC7" w:rsidRDefault="0094345D" w:rsidP="0094345D">
      <w:pPr>
        <w:pStyle w:val="21"/>
        <w:shd w:val="clear" w:color="auto" w:fill="auto"/>
        <w:tabs>
          <w:tab w:val="left" w:pos="1196"/>
        </w:tabs>
        <w:rPr>
          <w:rFonts w:ascii="Times New Roman" w:hAnsi="Times New Roman" w:cs="Times New Roman"/>
          <w:sz w:val="24"/>
          <w:szCs w:val="24"/>
        </w:rPr>
      </w:pPr>
    </w:p>
    <w:p w:rsidR="007A2FE9" w:rsidRPr="006F4AC7" w:rsidRDefault="007A2FE9" w:rsidP="007A2FE9">
      <w:pPr>
        <w:pStyle w:val="21"/>
        <w:numPr>
          <w:ilvl w:val="0"/>
          <w:numId w:val="39"/>
        </w:numPr>
        <w:shd w:val="clear" w:color="auto" w:fill="auto"/>
        <w:tabs>
          <w:tab w:val="left" w:pos="1178"/>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w:t>
      </w:r>
      <w:proofErr w:type="gramEnd"/>
      <w:r w:rsidRPr="006F4AC7">
        <w:rPr>
          <w:rStyle w:val="2"/>
          <w:rFonts w:ascii="Times New Roman" w:hAnsi="Times New Roman" w:cs="Times New Roman"/>
          <w:color w:val="000000"/>
          <w:sz w:val="24"/>
          <w:szCs w:val="24"/>
        </w:rPr>
        <w:t xml:space="preserve"> в утверждении такой документации. Решение об утверждении документации по планировке территории должно содержать положения:</w:t>
      </w:r>
    </w:p>
    <w:p w:rsidR="007A2FE9" w:rsidRPr="006F4AC7" w:rsidRDefault="007A2FE9" w:rsidP="007A2FE9">
      <w:pPr>
        <w:pStyle w:val="21"/>
        <w:numPr>
          <w:ilvl w:val="0"/>
          <w:numId w:val="45"/>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7A2FE9" w:rsidRPr="006F4AC7" w:rsidRDefault="007A2FE9" w:rsidP="007A2FE9">
      <w:pPr>
        <w:pStyle w:val="21"/>
        <w:numPr>
          <w:ilvl w:val="0"/>
          <w:numId w:val="45"/>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7A2FE9" w:rsidRPr="006F4AC7" w:rsidRDefault="007A2FE9" w:rsidP="007A2FE9">
      <w:pPr>
        <w:pStyle w:val="21"/>
        <w:numPr>
          <w:ilvl w:val="0"/>
          <w:numId w:val="39"/>
        </w:numPr>
        <w:shd w:val="clear" w:color="auto" w:fill="auto"/>
        <w:tabs>
          <w:tab w:val="left" w:pos="117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Уполномоченный орган администрации поселения в соответствии с законодательством, статьями 23, 24 настоящих Правил, иными нормативными правовыми актами обеспечивает:</w:t>
      </w:r>
    </w:p>
    <w:p w:rsidR="007A2FE9" w:rsidRPr="006F4AC7" w:rsidRDefault="007A2FE9" w:rsidP="007A2FE9">
      <w:pPr>
        <w:pStyle w:val="21"/>
        <w:numPr>
          <w:ilvl w:val="0"/>
          <w:numId w:val="46"/>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7A2FE9" w:rsidRPr="006F4AC7" w:rsidRDefault="007A2FE9" w:rsidP="007A2FE9">
      <w:pPr>
        <w:pStyle w:val="21"/>
        <w:numPr>
          <w:ilvl w:val="0"/>
          <w:numId w:val="46"/>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проведение торгов.</w:t>
      </w:r>
    </w:p>
    <w:p w:rsidR="007A2FE9" w:rsidRPr="006F4AC7" w:rsidRDefault="007A2FE9" w:rsidP="007A2FE9">
      <w:pPr>
        <w:pStyle w:val="21"/>
        <w:shd w:val="clear" w:color="auto" w:fill="auto"/>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основании протокола о результатах торгов 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заключает с победителем торгов договор купли-продажи земельного участка, или договор аренды земельного участка.</w:t>
      </w: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94345D" w:rsidRDefault="007A2FE9" w:rsidP="007A2FE9">
      <w:pPr>
        <w:pStyle w:val="21"/>
        <w:shd w:val="clear" w:color="auto" w:fill="auto"/>
        <w:tabs>
          <w:tab w:val="left" w:pos="1178"/>
        </w:tabs>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w:t>
      </w:r>
      <w:proofErr w:type="spellStart"/>
      <w:proofErr w:type="gramStart"/>
      <w:r w:rsidRPr="006F4AC7">
        <w:rPr>
          <w:rStyle w:val="2"/>
          <w:rFonts w:ascii="Times New Roman" w:hAnsi="Times New Roman" w:cs="Times New Roman"/>
          <w:color w:val="000000"/>
          <w:sz w:val="24"/>
          <w:szCs w:val="24"/>
        </w:rPr>
        <w:t>собствен</w:t>
      </w:r>
      <w:proofErr w:type="spellEnd"/>
      <w:proofErr w:type="gramEnd"/>
    </w:p>
    <w:p w:rsidR="0094345D" w:rsidRDefault="0094345D" w:rsidP="007A2FE9">
      <w:pPr>
        <w:pStyle w:val="21"/>
        <w:shd w:val="clear" w:color="auto" w:fill="auto"/>
        <w:tabs>
          <w:tab w:val="left" w:pos="1178"/>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78"/>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78"/>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78"/>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78"/>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78"/>
        </w:tabs>
        <w:rPr>
          <w:rStyle w:val="2"/>
          <w:rFonts w:ascii="Times New Roman" w:hAnsi="Times New Roman" w:cs="Times New Roman"/>
          <w:color w:val="000000"/>
          <w:sz w:val="24"/>
          <w:szCs w:val="24"/>
        </w:rPr>
      </w:pPr>
    </w:p>
    <w:p w:rsidR="007A2FE9" w:rsidRPr="006F4AC7" w:rsidRDefault="007A2FE9" w:rsidP="007A2FE9">
      <w:pPr>
        <w:pStyle w:val="21"/>
        <w:shd w:val="clear" w:color="auto" w:fill="auto"/>
        <w:tabs>
          <w:tab w:val="left" w:pos="1178"/>
        </w:tabs>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ности</w:t>
      </w:r>
      <w:proofErr w:type="spellEnd"/>
      <w:r w:rsidRPr="006F4AC7">
        <w:rPr>
          <w:rStyle w:val="2"/>
          <w:rFonts w:ascii="Times New Roman" w:hAnsi="Times New Roman" w:cs="Times New Roman"/>
          <w:color w:val="000000"/>
          <w:sz w:val="24"/>
          <w:szCs w:val="24"/>
        </w:rPr>
        <w:t>, общей долевой собственности, аренды, постоянного бессрочного пользования, пожизненного наследуемого владения.</w:t>
      </w:r>
    </w:p>
    <w:p w:rsidR="007A2FE9" w:rsidRPr="006F4AC7" w:rsidRDefault="007A2FE9" w:rsidP="007A2FE9">
      <w:pPr>
        <w:pStyle w:val="21"/>
        <w:numPr>
          <w:ilvl w:val="0"/>
          <w:numId w:val="47"/>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A2FE9" w:rsidRPr="006F4AC7" w:rsidRDefault="007A2FE9" w:rsidP="007A2FE9">
      <w:pPr>
        <w:pStyle w:val="21"/>
        <w:numPr>
          <w:ilvl w:val="0"/>
          <w:numId w:val="4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A2FE9" w:rsidRPr="006F4AC7" w:rsidRDefault="007A2FE9" w:rsidP="007A2FE9">
      <w:pPr>
        <w:pStyle w:val="21"/>
        <w:numPr>
          <w:ilvl w:val="0"/>
          <w:numId w:val="4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A2FE9" w:rsidRPr="006F4AC7" w:rsidRDefault="007A2FE9" w:rsidP="007A2FE9">
      <w:pPr>
        <w:pStyle w:val="21"/>
        <w:numPr>
          <w:ilvl w:val="0"/>
          <w:numId w:val="47"/>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7A2FE9" w:rsidRPr="006F4AC7" w:rsidRDefault="007A2FE9" w:rsidP="007A2FE9">
      <w:pPr>
        <w:pStyle w:val="21"/>
        <w:numPr>
          <w:ilvl w:val="0"/>
          <w:numId w:val="49"/>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каждом земельном участке последовательно или одновременно </w:t>
      </w:r>
      <w:proofErr w:type="gramStart"/>
      <w:r w:rsidRPr="006F4AC7">
        <w:rPr>
          <w:rStyle w:val="2"/>
          <w:rFonts w:ascii="Times New Roman" w:hAnsi="Times New Roman" w:cs="Times New Roman"/>
          <w:color w:val="000000"/>
          <w:sz w:val="24"/>
          <w:szCs w:val="24"/>
        </w:rPr>
        <w:t>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w:t>
      </w:r>
      <w:proofErr w:type="gramEnd"/>
      <w:r w:rsidRPr="006F4AC7">
        <w:rPr>
          <w:rStyle w:val="2"/>
          <w:rFonts w:ascii="Times New Roman" w:hAnsi="Times New Roman" w:cs="Times New Roman"/>
          <w:color w:val="000000"/>
          <w:sz w:val="24"/>
          <w:szCs w:val="24"/>
        </w:rPr>
        <w:t>, определенном в соответствии с законодательством статьями 32-35 настоящих Правил;</w:t>
      </w:r>
    </w:p>
    <w:p w:rsidR="007A2FE9" w:rsidRPr="006F4AC7" w:rsidRDefault="007A2FE9" w:rsidP="007A2FE9">
      <w:pPr>
        <w:pStyle w:val="21"/>
        <w:numPr>
          <w:ilvl w:val="0"/>
          <w:numId w:val="49"/>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94345D" w:rsidRDefault="007A2FE9" w:rsidP="007A2FE9">
      <w:pPr>
        <w:pStyle w:val="21"/>
        <w:shd w:val="clear" w:color="auto" w:fill="auto"/>
        <w:tabs>
          <w:tab w:val="left" w:pos="1186"/>
        </w:tabs>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 xml:space="preserve">получения указанными лицами от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w:t>
      </w:r>
      <w:proofErr w:type="gramStart"/>
      <w:r w:rsidRPr="006F4AC7">
        <w:rPr>
          <w:rStyle w:val="2"/>
          <w:rFonts w:ascii="Times New Roman" w:hAnsi="Times New Roman" w:cs="Times New Roman"/>
          <w:color w:val="000000"/>
          <w:sz w:val="24"/>
          <w:szCs w:val="24"/>
        </w:rPr>
        <w:t>градостроительства согласования проектов градостроительных планов земельных участков</w:t>
      </w:r>
      <w:proofErr w:type="gramEnd"/>
      <w:r w:rsidRPr="006F4AC7">
        <w:rPr>
          <w:rStyle w:val="2"/>
          <w:rFonts w:ascii="Times New Roman" w:hAnsi="Times New Roman" w:cs="Times New Roman"/>
          <w:color w:val="000000"/>
          <w:sz w:val="24"/>
          <w:szCs w:val="24"/>
        </w:rPr>
        <w:t xml:space="preserve">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w:t>
      </w:r>
    </w:p>
    <w:p w:rsidR="0094345D" w:rsidRDefault="0094345D" w:rsidP="007A2FE9">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86"/>
        </w:tabs>
        <w:rPr>
          <w:rStyle w:val="2"/>
          <w:rFonts w:ascii="Times New Roman" w:hAnsi="Times New Roman" w:cs="Times New Roman"/>
          <w:color w:val="000000"/>
          <w:sz w:val="24"/>
          <w:szCs w:val="24"/>
        </w:rPr>
      </w:pPr>
    </w:p>
    <w:p w:rsidR="007A2FE9" w:rsidRPr="006F4AC7" w:rsidRDefault="007A2FE9" w:rsidP="007A2FE9">
      <w:pPr>
        <w:pStyle w:val="21"/>
        <w:shd w:val="clear" w:color="auto" w:fill="auto"/>
        <w:tabs>
          <w:tab w:val="left" w:pos="1186"/>
        </w:tabs>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End"/>
    </w:p>
    <w:p w:rsidR="007A2FE9" w:rsidRPr="006F4AC7" w:rsidRDefault="007A2FE9" w:rsidP="007A2FE9">
      <w:pPr>
        <w:pStyle w:val="21"/>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 xml:space="preserve">утверждения градостроительных планов земельных участков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6F4AC7" w:rsidRDefault="007A2FE9" w:rsidP="007A2FE9">
      <w:pPr>
        <w:pStyle w:val="21"/>
        <w:shd w:val="clear" w:color="auto" w:fill="auto"/>
        <w:tabs>
          <w:tab w:val="left" w:pos="1201"/>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администрации </w:t>
      </w:r>
      <w:proofErr w:type="spellStart"/>
      <w:r w:rsidRPr="006F4AC7">
        <w:rPr>
          <w:rStyle w:val="4"/>
          <w:rFonts w:ascii="Times New Roman" w:hAnsi="Times New Roman" w:cs="Times New Roman"/>
          <w:b/>
          <w:bCs/>
          <w:color w:val="000000"/>
          <w:sz w:val="24"/>
          <w:szCs w:val="24"/>
        </w:rPr>
        <w:t>Мортковского</w:t>
      </w:r>
      <w:proofErr w:type="spellEnd"/>
      <w:r w:rsidRPr="006F4AC7">
        <w:rPr>
          <w:rStyle w:val="4"/>
          <w:rFonts w:ascii="Times New Roman" w:hAnsi="Times New Roman" w:cs="Times New Roman"/>
          <w:b/>
          <w:bCs/>
          <w:color w:val="000000"/>
          <w:sz w:val="24"/>
          <w:szCs w:val="24"/>
        </w:rPr>
        <w:t xml:space="preserve"> сельского поселения</w:t>
      </w:r>
    </w:p>
    <w:p w:rsidR="007A2FE9" w:rsidRPr="006F4AC7" w:rsidRDefault="007A2FE9" w:rsidP="007A2FE9">
      <w:pPr>
        <w:pStyle w:val="21"/>
        <w:numPr>
          <w:ilvl w:val="0"/>
          <w:numId w:val="50"/>
        </w:numPr>
        <w:shd w:val="clear" w:color="auto" w:fill="auto"/>
        <w:tabs>
          <w:tab w:val="left" w:pos="117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6F4AC7">
        <w:rPr>
          <w:rStyle w:val="2"/>
          <w:rFonts w:ascii="Times New Roman" w:hAnsi="Times New Roman" w:cs="Times New Roman"/>
          <w:color w:val="000000"/>
          <w:sz w:val="24"/>
          <w:szCs w:val="24"/>
        </w:rPr>
        <w:t xml:space="preserve"> соответствующей территории.</w:t>
      </w:r>
    </w:p>
    <w:p w:rsidR="007A2FE9" w:rsidRPr="006F4AC7" w:rsidRDefault="007A2FE9" w:rsidP="007A2FE9">
      <w:pPr>
        <w:pStyle w:val="21"/>
        <w:numPr>
          <w:ilvl w:val="0"/>
          <w:numId w:val="50"/>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Органы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могут проявлять инициативу по градостроительной подготовке земельных участков на застроенных территориях путем:</w:t>
      </w:r>
    </w:p>
    <w:p w:rsidR="007A2FE9" w:rsidRPr="006F4AC7" w:rsidRDefault="007A2FE9" w:rsidP="007A2FE9">
      <w:pPr>
        <w:pStyle w:val="21"/>
        <w:numPr>
          <w:ilvl w:val="0"/>
          <w:numId w:val="51"/>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7A2FE9" w:rsidRPr="006F4AC7" w:rsidRDefault="007A2FE9" w:rsidP="007A2FE9">
      <w:pPr>
        <w:pStyle w:val="21"/>
        <w:numPr>
          <w:ilvl w:val="0"/>
          <w:numId w:val="51"/>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реализации самостоятельной инициативы.</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Указанная инициатива органов местного самоуправления может проявляться </w:t>
      </w:r>
      <w:proofErr w:type="gramStart"/>
      <w:r w:rsidRPr="006F4AC7">
        <w:rPr>
          <w:rStyle w:val="2"/>
          <w:rFonts w:ascii="Times New Roman" w:hAnsi="Times New Roman" w:cs="Times New Roman"/>
          <w:color w:val="000000"/>
          <w:sz w:val="24"/>
          <w:szCs w:val="24"/>
        </w:rPr>
        <w:t>в</w:t>
      </w:r>
      <w:proofErr w:type="gramEnd"/>
    </w:p>
    <w:p w:rsidR="007A2FE9" w:rsidRPr="006F4AC7" w:rsidRDefault="007A2FE9" w:rsidP="007A2FE9">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форме:</w:t>
      </w:r>
    </w:p>
    <w:p w:rsidR="007A2FE9" w:rsidRDefault="007A2FE9" w:rsidP="0094345D">
      <w:pPr>
        <w:pStyle w:val="21"/>
        <w:numPr>
          <w:ilvl w:val="0"/>
          <w:numId w:val="52"/>
        </w:numPr>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Pr="006F4AC7" w:rsidRDefault="0094345D" w:rsidP="0094345D">
      <w:pPr>
        <w:pStyle w:val="21"/>
        <w:shd w:val="clear" w:color="auto" w:fill="auto"/>
        <w:rPr>
          <w:rFonts w:ascii="Times New Roman" w:hAnsi="Times New Roman" w:cs="Times New Roman"/>
          <w:sz w:val="24"/>
          <w:szCs w:val="24"/>
        </w:rPr>
      </w:pPr>
    </w:p>
    <w:p w:rsidR="007A2FE9" w:rsidRPr="006F4AC7" w:rsidRDefault="007A2FE9" w:rsidP="007A2FE9">
      <w:pPr>
        <w:pStyle w:val="21"/>
        <w:numPr>
          <w:ilvl w:val="0"/>
          <w:numId w:val="52"/>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организации конкурсов на представление предложений к проектам планировки реконструируемых территорий;</w:t>
      </w:r>
    </w:p>
    <w:p w:rsidR="007A2FE9" w:rsidRPr="006F4AC7" w:rsidRDefault="007A2FE9" w:rsidP="007A2FE9">
      <w:pPr>
        <w:pStyle w:val="21"/>
        <w:numPr>
          <w:ilvl w:val="0"/>
          <w:numId w:val="52"/>
        </w:numPr>
        <w:shd w:val="clear" w:color="auto" w:fill="auto"/>
        <w:tabs>
          <w:tab w:val="left" w:pos="1186"/>
        </w:tabs>
        <w:spacing w:line="418" w:lineRule="exact"/>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обеспечения подготовки проектов планировки реконструируемых территорий по результатам конкурсов.</w:t>
      </w:r>
    </w:p>
    <w:p w:rsidR="007A2FE9" w:rsidRPr="006F4AC7" w:rsidRDefault="007A2FE9" w:rsidP="007A2FE9">
      <w:pPr>
        <w:pStyle w:val="21"/>
        <w:numPr>
          <w:ilvl w:val="0"/>
          <w:numId w:val="50"/>
        </w:numPr>
        <w:shd w:val="clear" w:color="auto" w:fill="auto"/>
        <w:tabs>
          <w:tab w:val="left" w:pos="1155"/>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настоящими Правилами.</w:t>
      </w: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7A2FE9" w:rsidRPr="006F4AC7" w:rsidRDefault="007A2FE9" w:rsidP="007A2FE9">
      <w:pPr>
        <w:pStyle w:val="21"/>
        <w:numPr>
          <w:ilvl w:val="0"/>
          <w:numId w:val="53"/>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администрацию поселения.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Заявка составляется в произвольной форме, если иное не установлено нормативным правовым актом администрации поселения.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приложении к заявке указывается:</w:t>
      </w:r>
    </w:p>
    <w:p w:rsidR="007A2FE9" w:rsidRPr="006F4AC7" w:rsidRDefault="007A2FE9" w:rsidP="007A2FE9">
      <w:pPr>
        <w:pStyle w:val="21"/>
        <w:numPr>
          <w:ilvl w:val="0"/>
          <w:numId w:val="5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месторасположение соответствующей территории в виде схемы с указанием границ территории и предложений по ее планировочной организации;</w:t>
      </w:r>
    </w:p>
    <w:p w:rsidR="007A2FE9" w:rsidRPr="006F4AC7" w:rsidRDefault="007A2FE9" w:rsidP="007A2FE9">
      <w:pPr>
        <w:pStyle w:val="21"/>
        <w:numPr>
          <w:ilvl w:val="0"/>
          <w:numId w:val="5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настоящим Правилам и составить заключение о целесообразности реализации предложений заявителя.</w:t>
      </w:r>
    </w:p>
    <w:p w:rsidR="0094345D" w:rsidRDefault="007A2FE9" w:rsidP="007A2FE9">
      <w:pPr>
        <w:pStyle w:val="21"/>
        <w:shd w:val="clear" w:color="auto" w:fill="auto"/>
        <w:tabs>
          <w:tab w:val="left" w:pos="1162"/>
        </w:tabs>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Уполномоченное администрацией сельского поселения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согласованное с 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w:t>
      </w:r>
    </w:p>
    <w:p w:rsidR="0094345D" w:rsidRDefault="0094345D" w:rsidP="007A2FE9">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62"/>
        </w:tabs>
        <w:rPr>
          <w:rStyle w:val="2"/>
          <w:rFonts w:ascii="Times New Roman" w:hAnsi="Times New Roman" w:cs="Times New Roman"/>
          <w:color w:val="000000"/>
          <w:sz w:val="24"/>
          <w:szCs w:val="24"/>
        </w:rPr>
      </w:pPr>
    </w:p>
    <w:p w:rsidR="007A2FE9" w:rsidRPr="006F4AC7" w:rsidRDefault="007A2FE9" w:rsidP="007A2FE9">
      <w:pPr>
        <w:pStyle w:val="21"/>
        <w:shd w:val="clear" w:color="auto" w:fill="auto"/>
        <w:tabs>
          <w:tab w:val="left" w:pos="1162"/>
        </w:tabs>
        <w:rPr>
          <w:rFonts w:ascii="Times New Roman" w:hAnsi="Times New Roman" w:cs="Times New Roman"/>
          <w:sz w:val="24"/>
          <w:szCs w:val="24"/>
        </w:rPr>
      </w:pPr>
      <w:r w:rsidRPr="006F4AC7">
        <w:rPr>
          <w:rStyle w:val="2"/>
          <w:rFonts w:ascii="Times New Roman" w:hAnsi="Times New Roman" w:cs="Times New Roman"/>
          <w:color w:val="000000"/>
          <w:sz w:val="24"/>
          <w:szCs w:val="24"/>
        </w:rPr>
        <w:t>муниципального района в области градостроительства, в котором должно содержаться одно из следующих решений:</w:t>
      </w:r>
    </w:p>
    <w:p w:rsidR="007A2FE9" w:rsidRPr="006F4AC7" w:rsidRDefault="007A2FE9" w:rsidP="007A2FE9">
      <w:pPr>
        <w:pStyle w:val="21"/>
        <w:numPr>
          <w:ilvl w:val="0"/>
          <w:numId w:val="55"/>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7A2FE9" w:rsidRPr="006F4AC7" w:rsidRDefault="007A2FE9" w:rsidP="007A2FE9">
      <w:pPr>
        <w:pStyle w:val="21"/>
        <w:numPr>
          <w:ilvl w:val="0"/>
          <w:numId w:val="55"/>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поддержать инициативу заявителя путем направления ему проекта соглашения, заключаемого между заявителем и администрацией поселения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7A2FE9" w:rsidRPr="006F4AC7" w:rsidRDefault="007A2FE9" w:rsidP="007A2FE9">
      <w:pPr>
        <w:pStyle w:val="21"/>
        <w:numPr>
          <w:ilvl w:val="0"/>
          <w:numId w:val="53"/>
        </w:numPr>
        <w:shd w:val="clear" w:color="auto" w:fill="auto"/>
        <w:tabs>
          <w:tab w:val="left" w:pos="115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Соглашение должно содержать указание о сроке действия соглашения и взаимные обязательства заявителя и администрации поселения.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но не более чем до четырех месяцев.</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соглашении указываются обязательства заявителя подготовить и представить:</w:t>
      </w:r>
    </w:p>
    <w:p w:rsidR="007A2FE9" w:rsidRPr="006F4AC7" w:rsidRDefault="007A2FE9" w:rsidP="007A2FE9">
      <w:pPr>
        <w:pStyle w:val="21"/>
        <w:numPr>
          <w:ilvl w:val="0"/>
          <w:numId w:val="56"/>
        </w:numPr>
        <w:shd w:val="clear" w:color="auto" w:fill="auto"/>
        <w:tabs>
          <w:tab w:val="left" w:pos="119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w:t>
      </w:r>
      <w:proofErr w:type="gramEnd"/>
    </w:p>
    <w:p w:rsidR="007A2FE9" w:rsidRPr="006F4AC7" w:rsidRDefault="007A2FE9" w:rsidP="007A2FE9">
      <w:pPr>
        <w:pStyle w:val="21"/>
        <w:numPr>
          <w:ilvl w:val="0"/>
          <w:numId w:val="56"/>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7A2FE9" w:rsidRDefault="007A2FE9" w:rsidP="007A2FE9">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В соглашении указываются обязательства перед заявителем администрации поселения (в случае выполнения в установленные сроки обязательств заявителя):</w:t>
      </w: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7A2FE9" w:rsidRPr="006F4AC7" w:rsidRDefault="007A2FE9" w:rsidP="007A2FE9">
      <w:pPr>
        <w:pStyle w:val="21"/>
        <w:numPr>
          <w:ilvl w:val="0"/>
          <w:numId w:val="5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A2FE9" w:rsidRPr="006F4AC7" w:rsidRDefault="007A2FE9" w:rsidP="007A2FE9">
      <w:pPr>
        <w:pStyle w:val="21"/>
        <w:numPr>
          <w:ilvl w:val="0"/>
          <w:numId w:val="57"/>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7A2FE9" w:rsidRPr="006F4AC7" w:rsidRDefault="007A2FE9" w:rsidP="007A2FE9">
      <w:pPr>
        <w:pStyle w:val="21"/>
        <w:numPr>
          <w:ilvl w:val="0"/>
          <w:numId w:val="57"/>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допускать действия со стороны администрации поселения, а также неправомочные действия со стороны иных лиц, которые могут воспрепятствовать реализации соглашения;</w:t>
      </w:r>
    </w:p>
    <w:p w:rsidR="007A2FE9" w:rsidRPr="006F4AC7" w:rsidRDefault="007A2FE9" w:rsidP="007A2FE9">
      <w:pPr>
        <w:pStyle w:val="21"/>
        <w:numPr>
          <w:ilvl w:val="0"/>
          <w:numId w:val="53"/>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уполномоченное должностное лицо администрации поселения направляет заключение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течение 10 дней со дня поступления указанного заключения, если иной срок не установлен нормативным правовым актом органов местного самоуправления сельского поселения, принимает правовой акт, содержащий решения:</w:t>
      </w:r>
    </w:p>
    <w:p w:rsidR="007A2FE9" w:rsidRPr="006F4AC7" w:rsidRDefault="007A2FE9" w:rsidP="007A2FE9">
      <w:pPr>
        <w:pStyle w:val="21"/>
        <w:numPr>
          <w:ilvl w:val="0"/>
          <w:numId w:val="5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7A2FE9" w:rsidRPr="006F4AC7" w:rsidRDefault="007A2FE9" w:rsidP="007A2FE9">
      <w:pPr>
        <w:pStyle w:val="21"/>
        <w:numPr>
          <w:ilvl w:val="0"/>
          <w:numId w:val="5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A2FE9" w:rsidRPr="006F4AC7" w:rsidRDefault="007A2FE9" w:rsidP="007A2FE9">
      <w:pPr>
        <w:pStyle w:val="21"/>
        <w:numPr>
          <w:ilvl w:val="0"/>
          <w:numId w:val="5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 назначении уполномоченного должностного лица администрации поселения по подготовке пакета документов, необходимых для проведения аукциона;</w:t>
      </w:r>
    </w:p>
    <w:p w:rsidR="007A2FE9" w:rsidRPr="006F4AC7" w:rsidRDefault="007A2FE9" w:rsidP="007A2FE9">
      <w:pPr>
        <w:pStyle w:val="21"/>
        <w:numPr>
          <w:ilvl w:val="0"/>
          <w:numId w:val="58"/>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 сроках подготовки пакета документов.</w:t>
      </w:r>
    </w:p>
    <w:p w:rsidR="007A2FE9" w:rsidRPr="006F4AC7" w:rsidRDefault="007A2FE9" w:rsidP="007A2FE9">
      <w:pPr>
        <w:pStyle w:val="21"/>
        <w:numPr>
          <w:ilvl w:val="0"/>
          <w:numId w:val="53"/>
        </w:numPr>
        <w:shd w:val="clear" w:color="auto" w:fill="auto"/>
        <w:tabs>
          <w:tab w:val="left" w:pos="117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7A2FE9" w:rsidRPr="006F4AC7" w:rsidRDefault="007A2FE9" w:rsidP="007A2FE9">
      <w:pPr>
        <w:pStyle w:val="21"/>
        <w:numPr>
          <w:ilvl w:val="0"/>
          <w:numId w:val="53"/>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Победитель аукциона в соответствии с законодательством осуществляет:</w:t>
      </w:r>
    </w:p>
    <w:p w:rsidR="0094345D" w:rsidRDefault="007A2FE9" w:rsidP="0094345D">
      <w:pPr>
        <w:pStyle w:val="21"/>
        <w:numPr>
          <w:ilvl w:val="0"/>
          <w:numId w:val="154"/>
        </w:numPr>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действия по подготовке проекта межевания земельного участка с выделением из его состава земельных участков общего пользования, земельных участков </w:t>
      </w:r>
      <w:proofErr w:type="gramStart"/>
      <w:r w:rsidRPr="006F4AC7">
        <w:rPr>
          <w:rStyle w:val="2"/>
          <w:rFonts w:ascii="Times New Roman" w:hAnsi="Times New Roman" w:cs="Times New Roman"/>
          <w:color w:val="000000"/>
          <w:sz w:val="24"/>
          <w:szCs w:val="24"/>
        </w:rPr>
        <w:t>для</w:t>
      </w:r>
      <w:proofErr w:type="gramEnd"/>
      <w:r w:rsidRPr="006F4AC7">
        <w:rPr>
          <w:rStyle w:val="2"/>
          <w:rFonts w:ascii="Times New Roman" w:hAnsi="Times New Roman" w:cs="Times New Roman"/>
          <w:color w:val="000000"/>
          <w:sz w:val="24"/>
          <w:szCs w:val="24"/>
        </w:rPr>
        <w:t xml:space="preserve"> строи</w:t>
      </w: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94345D" w:rsidRDefault="0094345D" w:rsidP="0094345D">
      <w:pPr>
        <w:pStyle w:val="21"/>
        <w:shd w:val="clear" w:color="auto" w:fill="auto"/>
        <w:ind w:left="720"/>
        <w:rPr>
          <w:rStyle w:val="2"/>
          <w:rFonts w:ascii="Times New Roman" w:hAnsi="Times New Roman" w:cs="Times New Roman"/>
          <w:color w:val="000000"/>
          <w:sz w:val="24"/>
          <w:szCs w:val="24"/>
        </w:rPr>
      </w:pPr>
    </w:p>
    <w:p w:rsidR="007A2FE9" w:rsidRPr="006F4AC7" w:rsidRDefault="007A2FE9" w:rsidP="0094345D">
      <w:pPr>
        <w:pStyle w:val="21"/>
        <w:shd w:val="clear" w:color="auto" w:fill="auto"/>
        <w:ind w:left="72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тельства</w:t>
      </w:r>
      <w:proofErr w:type="spellEnd"/>
      <w:r w:rsidRPr="006F4AC7">
        <w:rPr>
          <w:rStyle w:val="2"/>
          <w:rFonts w:ascii="Times New Roman" w:hAnsi="Times New Roman" w:cs="Times New Roman"/>
          <w:color w:val="000000"/>
          <w:sz w:val="24"/>
          <w:szCs w:val="24"/>
        </w:rPr>
        <w:t xml:space="preserve"> соответствующих объектов, а также действия по подготовке в составе проекта межевания градостроительных планов земельных участков;</w:t>
      </w:r>
    </w:p>
    <w:p w:rsidR="007A2FE9" w:rsidRPr="006F4AC7" w:rsidRDefault="007A2FE9" w:rsidP="007A2FE9">
      <w:pPr>
        <w:pStyle w:val="21"/>
        <w:numPr>
          <w:ilvl w:val="0"/>
          <w:numId w:val="59"/>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7A2FE9" w:rsidRPr="006F4AC7" w:rsidRDefault="007A2FE9" w:rsidP="007A2FE9">
      <w:pPr>
        <w:pStyle w:val="21"/>
        <w:numPr>
          <w:ilvl w:val="0"/>
          <w:numId w:val="59"/>
        </w:numPr>
        <w:shd w:val="clear" w:color="auto" w:fill="auto"/>
        <w:tabs>
          <w:tab w:val="left" w:pos="1191"/>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иные действия, предусмотренные законодательством в случаях комплексного освоения территории и осуществления строительства.</w:t>
      </w: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 xml:space="preserve">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proofErr w:type="spellStart"/>
      <w:r w:rsidRPr="006F4AC7">
        <w:rPr>
          <w:rStyle w:val="4"/>
          <w:rFonts w:ascii="Times New Roman" w:hAnsi="Times New Roman" w:cs="Times New Roman"/>
          <w:b/>
          <w:bCs/>
          <w:color w:val="000000"/>
          <w:sz w:val="24"/>
          <w:szCs w:val="24"/>
        </w:rPr>
        <w:t>Мортковского</w:t>
      </w:r>
      <w:proofErr w:type="spellEnd"/>
      <w:r w:rsidRPr="006F4AC7">
        <w:rPr>
          <w:rStyle w:val="4"/>
          <w:rFonts w:ascii="Times New Roman" w:hAnsi="Times New Roman" w:cs="Times New Roman"/>
          <w:b/>
          <w:bCs/>
          <w:color w:val="000000"/>
          <w:sz w:val="24"/>
          <w:szCs w:val="24"/>
        </w:rPr>
        <w:t xml:space="preserve"> сельского поселения</w:t>
      </w:r>
    </w:p>
    <w:p w:rsidR="007A2FE9" w:rsidRPr="006F4AC7" w:rsidRDefault="007A2FE9" w:rsidP="007A2FE9">
      <w:pPr>
        <w:pStyle w:val="21"/>
        <w:numPr>
          <w:ilvl w:val="0"/>
          <w:numId w:val="60"/>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Администрация сельского поселения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A2FE9" w:rsidRPr="006F4AC7" w:rsidRDefault="007A2FE9" w:rsidP="007A2FE9">
      <w:pPr>
        <w:pStyle w:val="21"/>
        <w:numPr>
          <w:ilvl w:val="0"/>
          <w:numId w:val="61"/>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ответ на инициативу заявителей, предъявленную и реализуемую в порядке статьи 16 настоящих Правил;</w:t>
      </w:r>
    </w:p>
    <w:p w:rsidR="007A2FE9" w:rsidRPr="006F4AC7" w:rsidRDefault="007A2FE9" w:rsidP="007A2FE9">
      <w:pPr>
        <w:pStyle w:val="21"/>
        <w:numPr>
          <w:ilvl w:val="0"/>
          <w:numId w:val="61"/>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порядке </w:t>
      </w:r>
      <w:proofErr w:type="gramStart"/>
      <w:r w:rsidRPr="006F4AC7">
        <w:rPr>
          <w:rStyle w:val="2"/>
          <w:rFonts w:ascii="Times New Roman" w:hAnsi="Times New Roman" w:cs="Times New Roman"/>
          <w:color w:val="000000"/>
          <w:sz w:val="24"/>
          <w:szCs w:val="24"/>
        </w:rPr>
        <w:t>выполнения полномочий органов местного самоуправления муниципального образования</w:t>
      </w:r>
      <w:proofErr w:type="gramEnd"/>
      <w:r w:rsidRPr="006F4AC7">
        <w:rPr>
          <w:rStyle w:val="2"/>
          <w:rFonts w:ascii="Times New Roman" w:hAnsi="Times New Roman" w:cs="Times New Roman"/>
          <w:color w:val="000000"/>
          <w:sz w:val="24"/>
          <w:szCs w:val="24"/>
        </w:rPr>
        <w:t>.</w:t>
      </w:r>
    </w:p>
    <w:p w:rsidR="007A2FE9" w:rsidRPr="006F4AC7" w:rsidRDefault="007A2FE9" w:rsidP="007A2FE9">
      <w:pPr>
        <w:pStyle w:val="21"/>
        <w:numPr>
          <w:ilvl w:val="0"/>
          <w:numId w:val="60"/>
        </w:numPr>
        <w:shd w:val="clear" w:color="auto" w:fill="auto"/>
        <w:tabs>
          <w:tab w:val="left" w:pos="115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Администрация сельского поселения в рамках выполнения своих полномочий и функциональных обязанностей, руководствуясь программой (планом) реализации генерального плана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настоящих Правил может:</w:t>
      </w:r>
    </w:p>
    <w:p w:rsidR="007A2FE9" w:rsidRPr="006F4AC7" w:rsidRDefault="007A2FE9" w:rsidP="007A2FE9">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1) направлять заявку в уполномоченное структурное подразделение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района в области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roofErr w:type="gramEnd"/>
    </w:p>
    <w:p w:rsidR="007A2FE9" w:rsidRDefault="007A2FE9"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7A2FE9" w:rsidRPr="006F4AC7" w:rsidRDefault="007A2FE9" w:rsidP="007A2FE9">
      <w:pPr>
        <w:pStyle w:val="21"/>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7A2FE9" w:rsidRPr="006F4AC7" w:rsidRDefault="007A2FE9" w:rsidP="007A2FE9">
      <w:pPr>
        <w:pStyle w:val="21"/>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A2FE9" w:rsidRPr="006F4AC7" w:rsidRDefault="007A2FE9" w:rsidP="007A2FE9">
      <w:pPr>
        <w:pStyle w:val="21"/>
        <w:numPr>
          <w:ilvl w:val="0"/>
          <w:numId w:val="60"/>
        </w:numPr>
        <w:shd w:val="clear" w:color="auto" w:fill="auto"/>
        <w:tabs>
          <w:tab w:val="left" w:pos="1162"/>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proofErr w:type="spellStart"/>
      <w:r w:rsidRPr="006F4AC7">
        <w:rPr>
          <w:rStyle w:val="4"/>
          <w:rFonts w:ascii="Times New Roman" w:hAnsi="Times New Roman" w:cs="Times New Roman"/>
          <w:b/>
          <w:bCs/>
          <w:color w:val="000000"/>
          <w:sz w:val="24"/>
          <w:szCs w:val="24"/>
        </w:rPr>
        <w:t>Мортковского</w:t>
      </w:r>
      <w:proofErr w:type="spellEnd"/>
      <w:r w:rsidRPr="006F4AC7">
        <w:rPr>
          <w:rStyle w:val="4"/>
          <w:rFonts w:ascii="Times New Roman" w:hAnsi="Times New Roman" w:cs="Times New Roman"/>
          <w:b/>
          <w:bCs/>
          <w:color w:val="000000"/>
          <w:sz w:val="24"/>
          <w:szCs w:val="24"/>
        </w:rPr>
        <w:t xml:space="preserve"> сельского поселения</w:t>
      </w:r>
    </w:p>
    <w:p w:rsidR="007A2FE9" w:rsidRPr="006F4AC7" w:rsidRDefault="007A2FE9" w:rsidP="007A2FE9">
      <w:pPr>
        <w:pStyle w:val="21"/>
        <w:numPr>
          <w:ilvl w:val="0"/>
          <w:numId w:val="62"/>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p>
    <w:p w:rsidR="007A2FE9" w:rsidRPr="006F4AC7" w:rsidRDefault="007A2FE9" w:rsidP="007A2FE9">
      <w:pPr>
        <w:pStyle w:val="21"/>
        <w:numPr>
          <w:ilvl w:val="0"/>
          <w:numId w:val="62"/>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A2FE9" w:rsidRPr="006F4AC7" w:rsidRDefault="007A2FE9" w:rsidP="007A2FE9">
      <w:pPr>
        <w:pStyle w:val="21"/>
        <w:numPr>
          <w:ilvl w:val="0"/>
          <w:numId w:val="62"/>
        </w:numPr>
        <w:shd w:val="clear" w:color="auto" w:fill="auto"/>
        <w:tabs>
          <w:tab w:val="left" w:pos="117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7A2FE9" w:rsidRDefault="007A2FE9" w:rsidP="0094345D">
      <w:pPr>
        <w:pStyle w:val="21"/>
        <w:numPr>
          <w:ilvl w:val="0"/>
          <w:numId w:val="155"/>
        </w:numPr>
        <w:shd w:val="clear" w:color="auto" w:fill="auto"/>
        <w:ind w:left="0"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заявителей, которые не являются собственниками помещений в зданиях, расположенных на соответствующей территории, но заинтересованы </w:t>
      </w:r>
      <w:proofErr w:type="gramStart"/>
      <w:r w:rsidRPr="006F4AC7">
        <w:rPr>
          <w:rStyle w:val="2"/>
          <w:rFonts w:ascii="Times New Roman" w:hAnsi="Times New Roman" w:cs="Times New Roman"/>
          <w:color w:val="000000"/>
          <w:sz w:val="24"/>
          <w:szCs w:val="24"/>
        </w:rPr>
        <w:t>в</w:t>
      </w:r>
      <w:proofErr w:type="gramEnd"/>
      <w:r w:rsidRPr="006F4AC7">
        <w:rPr>
          <w:rStyle w:val="2"/>
          <w:rFonts w:ascii="Times New Roman" w:hAnsi="Times New Roman" w:cs="Times New Roman"/>
          <w:color w:val="000000"/>
          <w:sz w:val="24"/>
          <w:szCs w:val="24"/>
        </w:rPr>
        <w:t xml:space="preserve"> градостроительной</w:t>
      </w: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Default="0094345D" w:rsidP="0094345D">
      <w:pPr>
        <w:pStyle w:val="21"/>
        <w:shd w:val="clear" w:color="auto" w:fill="auto"/>
        <w:rPr>
          <w:rStyle w:val="2"/>
          <w:rFonts w:ascii="Times New Roman" w:hAnsi="Times New Roman" w:cs="Times New Roman"/>
          <w:color w:val="000000"/>
          <w:sz w:val="24"/>
          <w:szCs w:val="24"/>
        </w:rPr>
      </w:pPr>
    </w:p>
    <w:p w:rsidR="0094345D" w:rsidRPr="006F4AC7" w:rsidRDefault="0094345D" w:rsidP="0094345D">
      <w:pPr>
        <w:pStyle w:val="21"/>
        <w:shd w:val="clear" w:color="auto" w:fill="auto"/>
        <w:rPr>
          <w:rFonts w:ascii="Times New Roman" w:hAnsi="Times New Roman" w:cs="Times New Roman"/>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7A2FE9" w:rsidRPr="006F4AC7" w:rsidRDefault="007A2FE9" w:rsidP="007A2FE9">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A2FE9" w:rsidRPr="006F4AC7" w:rsidRDefault="007A2FE9" w:rsidP="007A2FE9">
      <w:pPr>
        <w:pStyle w:val="21"/>
        <w:numPr>
          <w:ilvl w:val="0"/>
          <w:numId w:val="63"/>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администрации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A2FE9" w:rsidRPr="006F4AC7" w:rsidRDefault="007A2FE9" w:rsidP="007A2FE9">
      <w:pPr>
        <w:pStyle w:val="21"/>
        <w:numPr>
          <w:ilvl w:val="0"/>
          <w:numId w:val="63"/>
        </w:numPr>
        <w:shd w:val="clear" w:color="auto" w:fill="auto"/>
        <w:tabs>
          <w:tab w:val="left" w:pos="120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roofErr w:type="gramEnd"/>
    </w:p>
    <w:p w:rsidR="007A2FE9" w:rsidRPr="006F4AC7" w:rsidRDefault="007A2FE9" w:rsidP="007A2FE9">
      <w:pPr>
        <w:pStyle w:val="21"/>
        <w:numPr>
          <w:ilvl w:val="0"/>
          <w:numId w:val="63"/>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администрации поселения, которая в соответствии с планом действий, утвержденным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7A2FE9" w:rsidRPr="006F4AC7" w:rsidRDefault="007A2FE9" w:rsidP="007A2FE9">
      <w:pPr>
        <w:pStyle w:val="21"/>
        <w:numPr>
          <w:ilvl w:val="0"/>
          <w:numId w:val="62"/>
        </w:numPr>
        <w:shd w:val="clear" w:color="auto" w:fill="auto"/>
        <w:tabs>
          <w:tab w:val="left" w:pos="117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проекта градостроительного плана земельного участка в составе проекта межевания путем:</w:t>
      </w:r>
      <w:proofErr w:type="gramEnd"/>
    </w:p>
    <w:p w:rsidR="007A2FE9" w:rsidRPr="006F4AC7" w:rsidRDefault="007A2FE9" w:rsidP="007A2FE9">
      <w:pPr>
        <w:pStyle w:val="21"/>
        <w:numPr>
          <w:ilvl w:val="0"/>
          <w:numId w:val="6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A2FE9" w:rsidRPr="006F4AC7" w:rsidRDefault="007A2FE9" w:rsidP="007A2FE9">
      <w:pPr>
        <w:pStyle w:val="21"/>
        <w:numPr>
          <w:ilvl w:val="0"/>
          <w:numId w:val="64"/>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действий, осуществляемых по заявкам указанных лиц администрацией поселения - в порядке, определенном частью 5 настоящей статьи.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7A2FE9" w:rsidRDefault="007A2FE9" w:rsidP="007A2FE9">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Проект градостроительного плана земельного участка подготавливается:</w:t>
      </w: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7A2FE9" w:rsidRPr="006F4AC7" w:rsidRDefault="007A2FE9" w:rsidP="007A2FE9">
      <w:pPr>
        <w:pStyle w:val="21"/>
        <w:numPr>
          <w:ilvl w:val="0"/>
          <w:numId w:val="65"/>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A2FE9" w:rsidRPr="006F4AC7" w:rsidRDefault="007A2FE9" w:rsidP="007A2FE9">
      <w:pPr>
        <w:pStyle w:val="21"/>
        <w:numPr>
          <w:ilvl w:val="0"/>
          <w:numId w:val="65"/>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A2FE9" w:rsidRPr="006F4AC7" w:rsidRDefault="007A2FE9" w:rsidP="007A2FE9">
      <w:pPr>
        <w:pStyle w:val="21"/>
        <w:numPr>
          <w:ilvl w:val="0"/>
          <w:numId w:val="66"/>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характер фактически сложившегося землепользования на неразделенной на земельные участки застроенной территории;</w:t>
      </w:r>
    </w:p>
    <w:p w:rsidR="007A2FE9" w:rsidRPr="006F4AC7" w:rsidRDefault="007A2FE9" w:rsidP="007A2FE9">
      <w:pPr>
        <w:pStyle w:val="21"/>
        <w:numPr>
          <w:ilvl w:val="0"/>
          <w:numId w:val="66"/>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7A2FE9" w:rsidRPr="006F4AC7" w:rsidRDefault="007A2FE9" w:rsidP="007A2FE9">
      <w:pPr>
        <w:pStyle w:val="21"/>
        <w:shd w:val="clear" w:color="auto" w:fill="auto"/>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 Для определения указанных размеров используются нормативно-правовые акта правительства Ивановской области 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на территории Ивановской области».</w:t>
      </w:r>
      <w:proofErr w:type="gramEnd"/>
    </w:p>
    <w:p w:rsidR="007A2FE9" w:rsidRPr="006F4AC7" w:rsidRDefault="007A2FE9" w:rsidP="007A2FE9">
      <w:pPr>
        <w:pStyle w:val="21"/>
        <w:numPr>
          <w:ilvl w:val="0"/>
          <w:numId w:val="66"/>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6F4AC7">
        <w:rPr>
          <w:rStyle w:val="2"/>
          <w:rFonts w:ascii="Times New Roman" w:hAnsi="Times New Roman" w:cs="Times New Roman"/>
          <w:color w:val="000000"/>
          <w:sz w:val="24"/>
          <w:szCs w:val="24"/>
        </w:rPr>
        <w:t>плана земельного участка границ зон действия публичных сервитутов</w:t>
      </w:r>
      <w:proofErr w:type="gramEnd"/>
      <w:r w:rsidRPr="006F4AC7">
        <w:rPr>
          <w:rStyle w:val="2"/>
          <w:rFonts w:ascii="Times New Roman" w:hAnsi="Times New Roman" w:cs="Times New Roman"/>
          <w:color w:val="000000"/>
          <w:sz w:val="24"/>
          <w:szCs w:val="24"/>
        </w:rPr>
        <w:t>;</w:t>
      </w:r>
    </w:p>
    <w:p w:rsidR="007A2FE9" w:rsidRPr="006F4AC7" w:rsidRDefault="007A2FE9" w:rsidP="007A2FE9">
      <w:pPr>
        <w:pStyle w:val="21"/>
        <w:numPr>
          <w:ilvl w:val="0"/>
          <w:numId w:val="66"/>
        </w:numPr>
        <w:shd w:val="clear" w:color="auto" w:fill="auto"/>
        <w:tabs>
          <w:tab w:val="left" w:pos="118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roofErr w:type="gramEnd"/>
    </w:p>
    <w:p w:rsidR="007A2FE9" w:rsidRDefault="007A2FE9" w:rsidP="007A2FE9">
      <w:pPr>
        <w:pStyle w:val="21"/>
        <w:shd w:val="clear" w:color="auto" w:fill="auto"/>
        <w:ind w:firstLine="900"/>
        <w:rPr>
          <w:rStyle w:val="2"/>
          <w:rFonts w:ascii="Times New Roman" w:hAnsi="Times New Roman" w:cs="Times New Roman"/>
          <w:color w:val="000000"/>
          <w:sz w:val="24"/>
          <w:szCs w:val="24"/>
        </w:rPr>
      </w:pPr>
      <w:proofErr w:type="gramStart"/>
      <w:r w:rsidRPr="006F4AC7">
        <w:rPr>
          <w:rStyle w:val="2"/>
          <w:rFonts w:ascii="Times New Roman" w:hAnsi="Times New Roman" w:cs="Times New Roman"/>
          <w:color w:val="000000"/>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Проекты градостроительных планов земельных участков в составе проектов межевания подлежат согласованию:</w:t>
      </w:r>
    </w:p>
    <w:p w:rsidR="007A2FE9" w:rsidRPr="006F4AC7" w:rsidRDefault="007A2FE9" w:rsidP="007A2FE9">
      <w:pPr>
        <w:pStyle w:val="21"/>
        <w:numPr>
          <w:ilvl w:val="0"/>
          <w:numId w:val="67"/>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 в части соответствия:</w:t>
      </w:r>
    </w:p>
    <w:p w:rsidR="007A2FE9" w:rsidRPr="006F4AC7" w:rsidRDefault="007A2FE9" w:rsidP="007A2FE9">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7A2FE9" w:rsidRPr="006F4AC7" w:rsidRDefault="007A2FE9" w:rsidP="007A2FE9">
      <w:pPr>
        <w:pStyle w:val="21"/>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A2FE9" w:rsidRPr="006F4AC7" w:rsidRDefault="007A2FE9" w:rsidP="007A2FE9">
      <w:pPr>
        <w:pStyle w:val="21"/>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A2FE9" w:rsidRPr="006F4AC7" w:rsidRDefault="007A2FE9" w:rsidP="007A2FE9">
      <w:pPr>
        <w:pStyle w:val="21"/>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w:t>
      </w:r>
      <w:r w:rsidRPr="006F4AC7">
        <w:rPr>
          <w:rStyle w:val="2"/>
          <w:rFonts w:ascii="Times New Roman" w:hAnsi="Times New Roman" w:cs="Times New Roman"/>
          <w:color w:val="000000"/>
          <w:sz w:val="24"/>
          <w:szCs w:val="24"/>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A2FE9" w:rsidRPr="006F4AC7" w:rsidRDefault="007A2FE9" w:rsidP="007A2FE9">
      <w:pPr>
        <w:pStyle w:val="21"/>
        <w:shd w:val="clear" w:color="auto" w:fill="auto"/>
        <w:tabs>
          <w:tab w:val="left" w:pos="1191"/>
        </w:tabs>
        <w:ind w:firstLine="90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д</w:t>
      </w:r>
      <w:proofErr w:type="spellEnd"/>
      <w:r w:rsidRPr="006F4AC7">
        <w:rPr>
          <w:rStyle w:val="2"/>
          <w:rFonts w:ascii="Times New Roman" w:hAnsi="Times New Roman" w:cs="Times New Roman"/>
          <w:color w:val="000000"/>
          <w:sz w:val="24"/>
          <w:szCs w:val="24"/>
        </w:rPr>
        <w:t>)</w:t>
      </w:r>
      <w:r w:rsidRPr="006F4AC7">
        <w:rPr>
          <w:rStyle w:val="2"/>
          <w:rFonts w:ascii="Times New Roman" w:hAnsi="Times New Roman" w:cs="Times New Roman"/>
          <w:color w:val="000000"/>
          <w:sz w:val="24"/>
          <w:szCs w:val="24"/>
        </w:rPr>
        <w:tab/>
        <w:t xml:space="preserve">требованиям о соблюдении прав третьих лиц, в том числе путем признания соответствующих кварталов, их частей </w:t>
      </w:r>
      <w:proofErr w:type="gramStart"/>
      <w:r w:rsidRPr="006F4AC7">
        <w:rPr>
          <w:rStyle w:val="2"/>
          <w:rFonts w:ascii="Times New Roman" w:hAnsi="Times New Roman" w:cs="Times New Roman"/>
          <w:color w:val="000000"/>
          <w:sz w:val="24"/>
          <w:szCs w:val="24"/>
        </w:rPr>
        <w:t>неделимыми</w:t>
      </w:r>
      <w:proofErr w:type="gramEnd"/>
      <w:r w:rsidRPr="006F4AC7">
        <w:rPr>
          <w:rStyle w:val="2"/>
          <w:rFonts w:ascii="Times New Roman" w:hAnsi="Times New Roman" w:cs="Times New Roman"/>
          <w:color w:val="000000"/>
          <w:sz w:val="24"/>
          <w:szCs w:val="24"/>
        </w:rPr>
        <w:t xml:space="preserve"> - в соответствующих случаях;</w:t>
      </w:r>
    </w:p>
    <w:p w:rsidR="007A2FE9" w:rsidRPr="006F4AC7" w:rsidRDefault="007A2FE9" w:rsidP="007A2FE9">
      <w:pPr>
        <w:pStyle w:val="21"/>
        <w:numPr>
          <w:ilvl w:val="0"/>
          <w:numId w:val="6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правообладателями смежно-расположенных земельных участков, иных объектов недвижимости.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7A2FE9" w:rsidRPr="006F4AC7" w:rsidRDefault="007A2FE9" w:rsidP="007A2FE9">
      <w:pPr>
        <w:pStyle w:val="21"/>
        <w:shd w:val="clear" w:color="auto" w:fill="auto"/>
        <w:tabs>
          <w:tab w:val="left" w:pos="123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границ земельных участков,</w:t>
      </w:r>
    </w:p>
    <w:p w:rsidR="007A2FE9" w:rsidRPr="006F4AC7" w:rsidRDefault="007A2FE9" w:rsidP="007A2FE9">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при необходимости - границ зон действия ограничений, связанных с обеспечением проездов, проходов, для установления публичных сервитутов.</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случае </w:t>
      </w:r>
      <w:proofErr w:type="spellStart"/>
      <w:r w:rsidRPr="006F4AC7">
        <w:rPr>
          <w:rStyle w:val="2"/>
          <w:rFonts w:ascii="Times New Roman" w:hAnsi="Times New Roman" w:cs="Times New Roman"/>
          <w:color w:val="000000"/>
          <w:sz w:val="24"/>
          <w:szCs w:val="24"/>
        </w:rPr>
        <w:t>недостижения</w:t>
      </w:r>
      <w:proofErr w:type="spellEnd"/>
      <w:r w:rsidRPr="006F4AC7">
        <w:rPr>
          <w:rStyle w:val="2"/>
          <w:rFonts w:ascii="Times New Roman" w:hAnsi="Times New Roman" w:cs="Times New Roman"/>
          <w:color w:val="000000"/>
          <w:sz w:val="24"/>
          <w:szCs w:val="24"/>
        </w:rPr>
        <w:t xml:space="preserve">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94345D" w:rsidRDefault="007A2FE9" w:rsidP="007A2FE9">
      <w:pPr>
        <w:pStyle w:val="21"/>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который в течение 10 рабочих дней при </w:t>
      </w: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94345D" w:rsidRDefault="0094345D" w:rsidP="007A2FE9">
      <w:pPr>
        <w:pStyle w:val="21"/>
        <w:shd w:val="clear" w:color="auto" w:fill="auto"/>
        <w:rPr>
          <w:rStyle w:val="2"/>
          <w:rFonts w:ascii="Times New Roman" w:hAnsi="Times New Roman" w:cs="Times New Roman"/>
          <w:color w:val="000000"/>
          <w:sz w:val="24"/>
          <w:szCs w:val="24"/>
        </w:rPr>
      </w:pPr>
    </w:p>
    <w:p w:rsidR="007A2FE9" w:rsidRPr="006F4AC7" w:rsidRDefault="007A2FE9" w:rsidP="007A2FE9">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нимает</w:t>
      </w:r>
      <w:proofErr w:type="spellEnd"/>
      <w:r w:rsidRPr="006F4AC7">
        <w:rPr>
          <w:rStyle w:val="2"/>
          <w:rFonts w:ascii="Times New Roman" w:hAnsi="Times New Roman" w:cs="Times New Roman"/>
          <w:color w:val="000000"/>
          <w:sz w:val="24"/>
          <w:szCs w:val="24"/>
        </w:rPr>
        <w:t xml:space="preserve">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Утвержденный градостроительный план земельного участка становится основанием для </w:t>
      </w:r>
      <w:proofErr w:type="gramStart"/>
      <w:r w:rsidRPr="006F4AC7">
        <w:rPr>
          <w:rStyle w:val="2"/>
          <w:rFonts w:ascii="Times New Roman" w:hAnsi="Times New Roman" w:cs="Times New Roman"/>
          <w:color w:val="000000"/>
          <w:sz w:val="24"/>
          <w:szCs w:val="24"/>
        </w:rPr>
        <w:t>проводимых</w:t>
      </w:r>
      <w:proofErr w:type="gramEnd"/>
      <w:r w:rsidRPr="006F4AC7">
        <w:rPr>
          <w:rStyle w:val="2"/>
          <w:rFonts w:ascii="Times New Roman" w:hAnsi="Times New Roman" w:cs="Times New Roman"/>
          <w:color w:val="000000"/>
          <w:sz w:val="24"/>
          <w:szCs w:val="24"/>
        </w:rPr>
        <w:t xml:space="preserve"> в соответствии с законодательством:</w:t>
      </w:r>
    </w:p>
    <w:p w:rsidR="007A2FE9" w:rsidRPr="006F4AC7" w:rsidRDefault="007A2FE9" w:rsidP="007A2FE9">
      <w:pPr>
        <w:pStyle w:val="21"/>
        <w:numPr>
          <w:ilvl w:val="0"/>
          <w:numId w:val="68"/>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землеустроительных работ;</w:t>
      </w:r>
    </w:p>
    <w:p w:rsidR="007A2FE9" w:rsidRPr="006F4AC7" w:rsidRDefault="007A2FE9" w:rsidP="007A2FE9">
      <w:pPr>
        <w:pStyle w:val="21"/>
        <w:numPr>
          <w:ilvl w:val="0"/>
          <w:numId w:val="68"/>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возведения ограждений земельного участка - если такие действия не запрещены решением Главы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6F4AC7" w:rsidRDefault="007A2FE9" w:rsidP="007A2FE9">
      <w:pPr>
        <w:pStyle w:val="21"/>
        <w:numPr>
          <w:ilvl w:val="0"/>
          <w:numId w:val="62"/>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 поселения.</w:t>
      </w:r>
    </w:p>
    <w:p w:rsidR="007A2FE9" w:rsidRPr="006F4AC7" w:rsidRDefault="007A2FE9" w:rsidP="007A2FE9">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Уполномоченное должностное лицо администрации сельского поселения регистрирует заявку в день ее поступления и в течение 7 рабочих дней со дня поступления заявки направляет заявителю предложение самостоятельно обеспечить подготовку проекта межевания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roofErr w:type="gramEnd"/>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Подготовленный проект градостроительного плана земельного участка подлежит согласованию и утверждению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порядке, определенном частью 4 настоящей статьи.</w:t>
      </w:r>
    </w:p>
    <w:p w:rsidR="007A2FE9" w:rsidRPr="0094345D" w:rsidRDefault="007A2FE9" w:rsidP="007A2FE9">
      <w:pPr>
        <w:pStyle w:val="21"/>
        <w:numPr>
          <w:ilvl w:val="0"/>
          <w:numId w:val="62"/>
        </w:numPr>
        <w:shd w:val="clear" w:color="auto" w:fill="auto"/>
        <w:tabs>
          <w:tab w:val="left" w:pos="1162"/>
        </w:tabs>
        <w:ind w:firstLine="900"/>
        <w:rPr>
          <w:rStyle w:val="2"/>
          <w:rFonts w:ascii="Times New Roman" w:hAnsi="Times New Roman" w:cs="Times New Roman"/>
          <w:sz w:val="24"/>
          <w:szCs w:val="24"/>
          <w:shd w:val="clear" w:color="auto" w:fill="auto"/>
        </w:rPr>
      </w:pPr>
      <w:proofErr w:type="gramStart"/>
      <w:r w:rsidRPr="006F4AC7">
        <w:rPr>
          <w:rStyle w:val="2"/>
          <w:rFonts w:ascii="Times New Roman" w:hAnsi="Times New Roman" w:cs="Times New Roman"/>
          <w:color w:val="000000"/>
          <w:sz w:val="24"/>
          <w:szCs w:val="24"/>
        </w:rPr>
        <w:t xml:space="preserve">Администрация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62"/>
        </w:tabs>
        <w:rPr>
          <w:rStyle w:val="2"/>
          <w:rFonts w:ascii="Times New Roman" w:hAnsi="Times New Roman" w:cs="Times New Roman"/>
          <w:color w:val="000000"/>
          <w:sz w:val="24"/>
          <w:szCs w:val="24"/>
        </w:rPr>
      </w:pPr>
    </w:p>
    <w:p w:rsidR="0094345D" w:rsidRPr="006F4AC7" w:rsidRDefault="0094345D" w:rsidP="0094345D">
      <w:pPr>
        <w:pStyle w:val="21"/>
        <w:shd w:val="clear" w:color="auto" w:fill="auto"/>
        <w:tabs>
          <w:tab w:val="left" w:pos="1162"/>
        </w:tabs>
        <w:rPr>
          <w:rFonts w:ascii="Times New Roman" w:hAnsi="Times New Roman" w:cs="Times New Roman"/>
          <w:sz w:val="24"/>
          <w:szCs w:val="24"/>
        </w:rPr>
      </w:pPr>
    </w:p>
    <w:p w:rsidR="007A2FE9" w:rsidRPr="006F4AC7" w:rsidRDefault="007A2FE9" w:rsidP="007A2FE9">
      <w:pPr>
        <w:pStyle w:val="21"/>
        <w:shd w:val="clear" w:color="auto" w:fill="auto"/>
        <w:spacing w:line="240" w:lineRule="exact"/>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Указанная инициатива реализуется на основе:</w:t>
      </w:r>
    </w:p>
    <w:p w:rsidR="007A2FE9" w:rsidRPr="006F4AC7" w:rsidRDefault="007A2FE9" w:rsidP="007A2FE9">
      <w:pPr>
        <w:pStyle w:val="21"/>
        <w:numPr>
          <w:ilvl w:val="0"/>
          <w:numId w:val="69"/>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программы (плана) межевания застроенных территорий, утвержденной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6F4AC7" w:rsidRDefault="007A2FE9" w:rsidP="007A2FE9">
      <w:pPr>
        <w:pStyle w:val="21"/>
        <w:numPr>
          <w:ilvl w:val="0"/>
          <w:numId w:val="69"/>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решения Главы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7A2FE9" w:rsidRPr="006F4AC7" w:rsidRDefault="007A2FE9" w:rsidP="007A2FE9">
      <w:pPr>
        <w:pStyle w:val="21"/>
        <w:shd w:val="clear" w:color="auto" w:fill="auto"/>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Администрация поселения 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A2FE9" w:rsidRPr="006F4AC7" w:rsidRDefault="007A2FE9" w:rsidP="007A2FE9">
      <w:pPr>
        <w:pStyle w:val="21"/>
        <w:numPr>
          <w:ilvl w:val="0"/>
          <w:numId w:val="70"/>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поселения.</w:t>
      </w:r>
    </w:p>
    <w:p w:rsidR="007A2FE9" w:rsidRPr="006F4AC7" w:rsidRDefault="007A2FE9" w:rsidP="007A2FE9">
      <w:pPr>
        <w:pStyle w:val="21"/>
        <w:numPr>
          <w:ilvl w:val="0"/>
          <w:numId w:val="70"/>
        </w:numPr>
        <w:shd w:val="clear" w:color="auto" w:fill="auto"/>
        <w:tabs>
          <w:tab w:val="left" w:pos="115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7A2FE9" w:rsidRPr="006F4AC7" w:rsidRDefault="007A2FE9" w:rsidP="007A2FE9">
      <w:pPr>
        <w:pStyle w:val="21"/>
        <w:numPr>
          <w:ilvl w:val="0"/>
          <w:numId w:val="70"/>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p>
    <w:p w:rsidR="007A2FE9" w:rsidRPr="006F4AC7" w:rsidRDefault="007A2FE9" w:rsidP="007A2FE9">
      <w:pPr>
        <w:pStyle w:val="21"/>
        <w:numPr>
          <w:ilvl w:val="0"/>
          <w:numId w:val="70"/>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94345D" w:rsidRDefault="0094345D" w:rsidP="007A2FE9">
      <w:pPr>
        <w:pStyle w:val="40"/>
        <w:shd w:val="clear" w:color="auto" w:fill="auto"/>
        <w:spacing w:after="0"/>
        <w:rPr>
          <w:rStyle w:val="4"/>
          <w:rFonts w:ascii="Times New Roman" w:hAnsi="Times New Roman" w:cs="Times New Roman"/>
          <w:b/>
          <w:bCs/>
          <w:color w:val="000000"/>
          <w:sz w:val="24"/>
          <w:szCs w:val="24"/>
        </w:rPr>
      </w:pPr>
    </w:p>
    <w:p w:rsidR="007A2FE9" w:rsidRPr="006F4AC7" w:rsidRDefault="007A2FE9" w:rsidP="007A2FE9">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и реконструкции объектов</w:t>
      </w:r>
    </w:p>
    <w:p w:rsidR="007A2FE9" w:rsidRPr="006F4AC7" w:rsidRDefault="007A2FE9" w:rsidP="007A2FE9">
      <w:pPr>
        <w:pStyle w:val="21"/>
        <w:numPr>
          <w:ilvl w:val="0"/>
          <w:numId w:val="71"/>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w:t>
      </w:r>
    </w:p>
    <w:p w:rsidR="007A2FE9" w:rsidRPr="006F4AC7" w:rsidRDefault="007A2FE9" w:rsidP="007A2FE9">
      <w:pPr>
        <w:pStyle w:val="21"/>
        <w:numPr>
          <w:ilvl w:val="0"/>
          <w:numId w:val="71"/>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определяются:</w:t>
      </w:r>
    </w:p>
    <w:p w:rsidR="007A2FE9" w:rsidRPr="006F4AC7" w:rsidRDefault="007A2FE9" w:rsidP="007A2FE9">
      <w:pPr>
        <w:pStyle w:val="21"/>
        <w:numPr>
          <w:ilvl w:val="0"/>
          <w:numId w:val="72"/>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A2FE9" w:rsidRPr="006F4AC7" w:rsidRDefault="007A2FE9" w:rsidP="007A2FE9">
      <w:pPr>
        <w:pStyle w:val="21"/>
        <w:numPr>
          <w:ilvl w:val="0"/>
          <w:numId w:val="72"/>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A2FE9" w:rsidRPr="006F4AC7" w:rsidRDefault="007A2FE9" w:rsidP="007A2FE9">
      <w:pPr>
        <w:pStyle w:val="21"/>
        <w:numPr>
          <w:ilvl w:val="0"/>
          <w:numId w:val="71"/>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подготавливаются и предоставляются организациями, ответственными за эксплуатацию указанных сетей, по заявкам:</w:t>
      </w:r>
    </w:p>
    <w:p w:rsidR="007A2FE9" w:rsidRPr="006F4AC7" w:rsidRDefault="007A2FE9" w:rsidP="007A2FE9">
      <w:pPr>
        <w:pStyle w:val="21"/>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администрации поселения - в случаях подготовки по инициативе администрации поселения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2FE9" w:rsidRPr="006F4AC7" w:rsidRDefault="007A2FE9" w:rsidP="007A2FE9">
      <w:pPr>
        <w:pStyle w:val="21"/>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2FE9" w:rsidRDefault="007A2FE9" w:rsidP="007A2FE9">
      <w:pPr>
        <w:pStyle w:val="21"/>
        <w:shd w:val="clear" w:color="auto" w:fill="auto"/>
        <w:tabs>
          <w:tab w:val="left" w:pos="1191"/>
        </w:tabs>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Default="0094345D" w:rsidP="007A2FE9">
      <w:pPr>
        <w:pStyle w:val="21"/>
        <w:shd w:val="clear" w:color="auto" w:fill="auto"/>
        <w:tabs>
          <w:tab w:val="left" w:pos="1191"/>
        </w:tabs>
        <w:ind w:firstLine="900"/>
        <w:rPr>
          <w:rStyle w:val="2"/>
          <w:rFonts w:ascii="Times New Roman" w:hAnsi="Times New Roman" w:cs="Times New Roman"/>
          <w:color w:val="000000"/>
          <w:sz w:val="24"/>
          <w:szCs w:val="24"/>
        </w:rPr>
      </w:pPr>
    </w:p>
    <w:p w:rsidR="0094345D" w:rsidRPr="006F4AC7" w:rsidRDefault="0094345D" w:rsidP="007A2FE9">
      <w:pPr>
        <w:pStyle w:val="21"/>
        <w:shd w:val="clear" w:color="auto" w:fill="auto"/>
        <w:tabs>
          <w:tab w:val="left" w:pos="1191"/>
        </w:tabs>
        <w:ind w:firstLine="900"/>
        <w:rPr>
          <w:rFonts w:ascii="Times New Roman" w:hAnsi="Times New Roman" w:cs="Times New Roman"/>
          <w:sz w:val="24"/>
          <w:szCs w:val="24"/>
        </w:rPr>
      </w:pP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по заявкам лиц, указанных в пункте «б», предоставляются, если законодательством не определено иное.</w:t>
      </w:r>
    </w:p>
    <w:p w:rsidR="007A2FE9" w:rsidRPr="006F4AC7" w:rsidRDefault="007A2FE9" w:rsidP="007A2FE9">
      <w:pPr>
        <w:pStyle w:val="21"/>
        <w:numPr>
          <w:ilvl w:val="0"/>
          <w:numId w:val="71"/>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7A2FE9" w:rsidRPr="006F4AC7" w:rsidRDefault="007A2FE9" w:rsidP="007A2FE9">
      <w:pPr>
        <w:pStyle w:val="21"/>
        <w:numPr>
          <w:ilvl w:val="0"/>
          <w:numId w:val="71"/>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Инициатива подачи предложений, направляемых в специально уполномоченный орган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о создании автономных систем инженерно-технического обеспечения применительно к конкретным случаям может принадлежать:</w:t>
      </w:r>
    </w:p>
    <w:p w:rsidR="007A2FE9" w:rsidRPr="006F4AC7" w:rsidRDefault="007A2FE9" w:rsidP="007A2FE9">
      <w:pPr>
        <w:pStyle w:val="21"/>
        <w:numPr>
          <w:ilvl w:val="0"/>
          <w:numId w:val="73"/>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администрации поселения;</w:t>
      </w:r>
    </w:p>
    <w:p w:rsidR="007A2FE9" w:rsidRPr="006F4AC7" w:rsidRDefault="007A2FE9" w:rsidP="007A2FE9">
      <w:pPr>
        <w:pStyle w:val="21"/>
        <w:numPr>
          <w:ilvl w:val="0"/>
          <w:numId w:val="73"/>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7A2FE9" w:rsidRPr="006F4AC7" w:rsidRDefault="007A2FE9" w:rsidP="007A2FE9">
      <w:pPr>
        <w:pStyle w:val="21"/>
        <w:numPr>
          <w:ilvl w:val="0"/>
          <w:numId w:val="73"/>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A2FE9" w:rsidRPr="006F4AC7" w:rsidRDefault="007A2FE9" w:rsidP="007A2FE9">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7A2FE9" w:rsidRDefault="007A2FE9" w:rsidP="007A2FE9">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w:t>
      </w: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Default="0094345D" w:rsidP="007A2FE9">
      <w:pPr>
        <w:pStyle w:val="21"/>
        <w:shd w:val="clear" w:color="auto" w:fill="auto"/>
        <w:ind w:firstLine="900"/>
        <w:rPr>
          <w:rStyle w:val="2"/>
          <w:rFonts w:ascii="Times New Roman" w:hAnsi="Times New Roman" w:cs="Times New Roman"/>
          <w:color w:val="000000"/>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7A2FE9" w:rsidRPr="006F4AC7" w:rsidRDefault="007A2FE9" w:rsidP="007A2FE9">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(самостоятельно или с привлечением экспертов) и направляет заявителю заключение, в котором:</w:t>
      </w:r>
    </w:p>
    <w:p w:rsidR="007A2FE9" w:rsidRPr="006F4AC7" w:rsidRDefault="007A2FE9" w:rsidP="007A2FE9">
      <w:pPr>
        <w:pStyle w:val="21"/>
        <w:numPr>
          <w:ilvl w:val="0"/>
          <w:numId w:val="74"/>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A2FE9" w:rsidRPr="006F4AC7" w:rsidRDefault="007A2FE9" w:rsidP="007A2FE9">
      <w:pPr>
        <w:pStyle w:val="21"/>
        <w:numPr>
          <w:ilvl w:val="0"/>
          <w:numId w:val="74"/>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оцениваются последствия предлагаемых технических решений в части </w:t>
      </w:r>
      <w:proofErr w:type="spellStart"/>
      <w:r w:rsidRPr="006F4AC7">
        <w:rPr>
          <w:rStyle w:val="2"/>
          <w:rFonts w:ascii="Times New Roman" w:hAnsi="Times New Roman" w:cs="Times New Roman"/>
          <w:color w:val="000000"/>
          <w:sz w:val="24"/>
          <w:szCs w:val="24"/>
        </w:rPr>
        <w:t>неущемления</w:t>
      </w:r>
      <w:proofErr w:type="spellEnd"/>
      <w:r w:rsidRPr="006F4AC7">
        <w:rPr>
          <w:rStyle w:val="2"/>
          <w:rFonts w:ascii="Times New Roman" w:hAnsi="Times New Roman" w:cs="Times New Roman"/>
          <w:color w:val="000000"/>
          <w:sz w:val="24"/>
          <w:szCs w:val="24"/>
        </w:rPr>
        <w:t xml:space="preserve">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случае направления положительного заключения:</w:t>
      </w:r>
    </w:p>
    <w:p w:rsidR="007A2FE9" w:rsidRPr="006F4AC7" w:rsidRDefault="007A2FE9" w:rsidP="007A2FE9">
      <w:pPr>
        <w:pStyle w:val="21"/>
        <w:numPr>
          <w:ilvl w:val="0"/>
          <w:numId w:val="75"/>
        </w:numPr>
        <w:shd w:val="clear" w:color="auto" w:fill="auto"/>
        <w:tabs>
          <w:tab w:val="left" w:pos="119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лица, указанные в пункте 1, 2 данной части настоящей статьи, учитывают содержащиеся в заключение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roofErr w:type="gramEnd"/>
    </w:p>
    <w:p w:rsidR="007A2FE9" w:rsidRPr="006F4AC7" w:rsidRDefault="007A2FE9" w:rsidP="007A2FE9">
      <w:pPr>
        <w:pStyle w:val="21"/>
        <w:numPr>
          <w:ilvl w:val="0"/>
          <w:numId w:val="75"/>
        </w:numPr>
        <w:shd w:val="clear" w:color="auto" w:fill="auto"/>
        <w:tabs>
          <w:tab w:val="left" w:pos="120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лица, указанные в пункте 3 данной части настоящей статьи, учитывают содержащиеся в заключение рекомендации при подготовке проектной документации, а уполномоченное структурное подразделение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roofErr w:type="gramEnd"/>
    </w:p>
    <w:p w:rsidR="007A2FE9" w:rsidRPr="006F4AC7" w:rsidRDefault="007A2FE9" w:rsidP="007A2FE9">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roofErr w:type="gramEnd"/>
    </w:p>
    <w:p w:rsidR="007A2FE9" w:rsidRPr="006F4AC7" w:rsidRDefault="007A2FE9" w:rsidP="007A2FE9">
      <w:pPr>
        <w:pStyle w:val="21"/>
        <w:numPr>
          <w:ilvl w:val="0"/>
          <w:numId w:val="71"/>
        </w:numPr>
        <w:shd w:val="clear" w:color="auto" w:fill="auto"/>
        <w:tabs>
          <w:tab w:val="left" w:pos="118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A2FE9" w:rsidRPr="006F4AC7" w:rsidRDefault="007A2FE9" w:rsidP="007A2FE9">
      <w:pPr>
        <w:pStyle w:val="21"/>
        <w:numPr>
          <w:ilvl w:val="0"/>
          <w:numId w:val="76"/>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 подключении к существующим внеплощадочным сетям </w:t>
      </w:r>
      <w:proofErr w:type="spellStart"/>
      <w:r w:rsidRPr="006F4AC7">
        <w:rPr>
          <w:rStyle w:val="2"/>
          <w:rFonts w:ascii="Times New Roman" w:hAnsi="Times New Roman" w:cs="Times New Roman"/>
          <w:color w:val="000000"/>
          <w:sz w:val="24"/>
          <w:szCs w:val="24"/>
        </w:rPr>
        <w:t>инженернотехнического</w:t>
      </w:r>
      <w:proofErr w:type="spellEnd"/>
      <w:r w:rsidRPr="006F4AC7">
        <w:rPr>
          <w:rStyle w:val="2"/>
          <w:rFonts w:ascii="Times New Roman" w:hAnsi="Times New Roman" w:cs="Times New Roman"/>
          <w:color w:val="000000"/>
          <w:sz w:val="24"/>
          <w:szCs w:val="24"/>
        </w:rPr>
        <w:t xml:space="preserve"> обеспечения планируемых к созданию, реконструкции объектов недвижимости - в порядке, определенном частями 7, 8 настоящей статьи;</w:t>
      </w:r>
    </w:p>
    <w:p w:rsidR="007A2FE9" w:rsidRPr="0094345D" w:rsidRDefault="007A2FE9" w:rsidP="007A2FE9">
      <w:pPr>
        <w:pStyle w:val="21"/>
        <w:numPr>
          <w:ilvl w:val="0"/>
          <w:numId w:val="76"/>
        </w:numPr>
        <w:shd w:val="clear" w:color="auto" w:fill="auto"/>
        <w:tabs>
          <w:tab w:val="left" w:pos="1184"/>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о создании новых, или реконструкции (модернизации) существующих внеплощадочных сетей инженерно-технического обеспечения, необходимых для подключения</w:t>
      </w: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Default="0094345D" w:rsidP="0094345D">
      <w:pPr>
        <w:pStyle w:val="21"/>
        <w:shd w:val="clear" w:color="auto" w:fill="auto"/>
        <w:tabs>
          <w:tab w:val="left" w:pos="1184"/>
        </w:tabs>
        <w:rPr>
          <w:rStyle w:val="2"/>
          <w:rFonts w:ascii="Times New Roman" w:hAnsi="Times New Roman" w:cs="Times New Roman"/>
          <w:color w:val="000000"/>
          <w:sz w:val="24"/>
          <w:szCs w:val="24"/>
        </w:rPr>
      </w:pPr>
    </w:p>
    <w:p w:rsidR="0094345D" w:rsidRPr="006F4AC7" w:rsidRDefault="0094345D" w:rsidP="0094345D">
      <w:pPr>
        <w:pStyle w:val="21"/>
        <w:shd w:val="clear" w:color="auto" w:fill="auto"/>
        <w:tabs>
          <w:tab w:val="left" w:pos="1184"/>
        </w:tabs>
        <w:rPr>
          <w:rFonts w:ascii="Times New Roman" w:hAnsi="Times New Roman" w:cs="Times New Roman"/>
          <w:sz w:val="24"/>
          <w:szCs w:val="24"/>
        </w:rPr>
      </w:pPr>
    </w:p>
    <w:p w:rsidR="007A2FE9" w:rsidRPr="006F4AC7" w:rsidRDefault="007A2FE9" w:rsidP="007A2FE9">
      <w:pPr>
        <w:pStyle w:val="21"/>
        <w:shd w:val="clear" w:color="auto" w:fill="auto"/>
        <w:tabs>
          <w:tab w:val="left" w:pos="1184"/>
        </w:tabs>
        <w:rPr>
          <w:rFonts w:ascii="Times New Roman" w:hAnsi="Times New Roman" w:cs="Times New Roman"/>
          <w:sz w:val="24"/>
          <w:szCs w:val="24"/>
        </w:rPr>
      </w:pPr>
      <w:r w:rsidRPr="006F4AC7">
        <w:rPr>
          <w:rStyle w:val="2"/>
          <w:rFonts w:ascii="Times New Roman" w:hAnsi="Times New Roman" w:cs="Times New Roman"/>
          <w:color w:val="000000"/>
          <w:sz w:val="24"/>
          <w:szCs w:val="24"/>
        </w:rPr>
        <w:t>планируемых к созданию, реконструкции объектов недвижимости - в порядке, определенном частью 9 настоящей статьи.</w:t>
      </w:r>
    </w:p>
    <w:p w:rsidR="007A2FE9" w:rsidRPr="006F4AC7" w:rsidRDefault="007A2FE9" w:rsidP="007A2FE9">
      <w:pPr>
        <w:pStyle w:val="21"/>
        <w:numPr>
          <w:ilvl w:val="0"/>
          <w:numId w:val="71"/>
        </w:numPr>
        <w:shd w:val="clear" w:color="auto" w:fill="auto"/>
        <w:tabs>
          <w:tab w:val="left" w:pos="117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7A2FE9" w:rsidRPr="006F4AC7" w:rsidRDefault="007A2FE9" w:rsidP="007A2FE9">
      <w:pPr>
        <w:pStyle w:val="21"/>
        <w:numPr>
          <w:ilvl w:val="0"/>
          <w:numId w:val="7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7A2FE9" w:rsidRPr="006F4AC7" w:rsidRDefault="007A2FE9" w:rsidP="007A2FE9">
      <w:pPr>
        <w:pStyle w:val="21"/>
        <w:numPr>
          <w:ilvl w:val="0"/>
          <w:numId w:val="77"/>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 специально уполномоченному должностному лицу поселения - в случае наличия нормативного правового акта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о предоставлении этому должностному лицу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A2FE9" w:rsidRPr="006F4AC7" w:rsidRDefault="007A2FE9" w:rsidP="007A2FE9">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Технические условия подключения объектов недвижимости к сетям </w:t>
      </w:r>
      <w:proofErr w:type="spellStart"/>
      <w:r w:rsidRPr="006F4AC7">
        <w:rPr>
          <w:rStyle w:val="2"/>
          <w:rFonts w:ascii="Times New Roman" w:hAnsi="Times New Roman" w:cs="Times New Roman"/>
          <w:color w:val="000000"/>
          <w:sz w:val="24"/>
          <w:szCs w:val="24"/>
        </w:rPr>
        <w:t>инженернотехнического</w:t>
      </w:r>
      <w:proofErr w:type="spellEnd"/>
      <w:r w:rsidRPr="006F4AC7">
        <w:rPr>
          <w:rStyle w:val="2"/>
          <w:rFonts w:ascii="Times New Roman" w:hAnsi="Times New Roman" w:cs="Times New Roman"/>
          <w:color w:val="000000"/>
          <w:sz w:val="24"/>
          <w:szCs w:val="24"/>
        </w:rPr>
        <w:t xml:space="preserve"> обеспечения, собственники земельных участков получают после выдачи разрешения на строительство при наличии типового проекта строительства объекта недвижимости. Плата за подключение объектов недвижимости к сетям </w:t>
      </w:r>
      <w:proofErr w:type="spellStart"/>
      <w:r w:rsidRPr="006F4AC7">
        <w:rPr>
          <w:rStyle w:val="2"/>
          <w:rFonts w:ascii="Times New Roman" w:hAnsi="Times New Roman" w:cs="Times New Roman"/>
          <w:color w:val="000000"/>
          <w:sz w:val="24"/>
          <w:szCs w:val="24"/>
        </w:rPr>
        <w:t>инженернотехнического</w:t>
      </w:r>
      <w:proofErr w:type="spellEnd"/>
      <w:r w:rsidRPr="006F4AC7">
        <w:rPr>
          <w:rStyle w:val="2"/>
          <w:rFonts w:ascii="Times New Roman" w:hAnsi="Times New Roman" w:cs="Times New Roman"/>
          <w:color w:val="000000"/>
          <w:sz w:val="24"/>
          <w:szCs w:val="24"/>
        </w:rPr>
        <w:t xml:space="preserve"> обеспечения регулируется в соответствии с нормативно-правовыми документами действующего законодательства.</w:t>
      </w:r>
    </w:p>
    <w:p w:rsidR="007A2FE9" w:rsidRPr="006F4AC7" w:rsidRDefault="007A2FE9" w:rsidP="007A2FE9">
      <w:pPr>
        <w:pStyle w:val="21"/>
        <w:numPr>
          <w:ilvl w:val="0"/>
          <w:numId w:val="71"/>
        </w:numPr>
        <w:shd w:val="clear" w:color="auto" w:fill="auto"/>
        <w:tabs>
          <w:tab w:val="left" w:pos="117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w:t>
      </w:r>
      <w:proofErr w:type="gramEnd"/>
      <w:r w:rsidRPr="006F4AC7">
        <w:rPr>
          <w:rStyle w:val="2"/>
          <w:rFonts w:ascii="Times New Roman" w:hAnsi="Times New Roman" w:cs="Times New Roman"/>
          <w:color w:val="000000"/>
          <w:sz w:val="24"/>
          <w:szCs w:val="24"/>
        </w:rPr>
        <w:t xml:space="preserve"> к специально уполномоченному должностному лицу поселения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94345D" w:rsidRDefault="007A2FE9" w:rsidP="00DC402C">
      <w:pPr>
        <w:pStyle w:val="21"/>
        <w:shd w:val="clear" w:color="auto" w:fill="auto"/>
        <w:rPr>
          <w:rStyle w:val="2"/>
          <w:rFonts w:ascii="Times New Roman" w:hAnsi="Times New Roman" w:cs="Times New Roman"/>
          <w:color w:val="000000"/>
          <w:sz w:val="24"/>
          <w:szCs w:val="24"/>
        </w:rPr>
      </w:pPr>
      <w:proofErr w:type="gramStart"/>
      <w:r w:rsidRPr="006F4AC7">
        <w:rPr>
          <w:rStyle w:val="2"/>
          <w:rFonts w:ascii="Times New Roman" w:hAnsi="Times New Roman" w:cs="Times New Roman"/>
          <w:color w:val="000000"/>
          <w:sz w:val="24"/>
          <w:szCs w:val="24"/>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w:t>
      </w:r>
      <w:r w:rsidR="0094345D">
        <w:rPr>
          <w:rStyle w:val="2"/>
          <w:rFonts w:ascii="Times New Roman" w:hAnsi="Times New Roman" w:cs="Times New Roman"/>
          <w:color w:val="000000"/>
          <w:sz w:val="24"/>
          <w:szCs w:val="24"/>
        </w:rPr>
        <w:t>подклюю</w:t>
      </w:r>
      <w:proofErr w:type="gramEnd"/>
    </w:p>
    <w:p w:rsidR="0094345D" w:rsidRDefault="0094345D" w:rsidP="00DC402C">
      <w:pPr>
        <w:pStyle w:val="21"/>
        <w:shd w:val="clear" w:color="auto" w:fill="auto"/>
        <w:rPr>
          <w:rStyle w:val="2"/>
          <w:rFonts w:ascii="Times New Roman" w:hAnsi="Times New Roman" w:cs="Times New Roman"/>
          <w:color w:val="000000"/>
          <w:sz w:val="24"/>
          <w:szCs w:val="24"/>
        </w:rPr>
      </w:pPr>
    </w:p>
    <w:p w:rsidR="0094345D" w:rsidRDefault="0094345D" w:rsidP="00DC402C">
      <w:pPr>
        <w:pStyle w:val="21"/>
        <w:shd w:val="clear" w:color="auto" w:fill="auto"/>
        <w:rPr>
          <w:rStyle w:val="2"/>
          <w:rFonts w:ascii="Times New Roman" w:hAnsi="Times New Roman" w:cs="Times New Roman"/>
          <w:color w:val="000000"/>
          <w:sz w:val="24"/>
          <w:szCs w:val="24"/>
        </w:rPr>
      </w:pPr>
    </w:p>
    <w:p w:rsidR="0094345D" w:rsidRDefault="0094345D" w:rsidP="00DC402C">
      <w:pPr>
        <w:pStyle w:val="21"/>
        <w:shd w:val="clear" w:color="auto" w:fill="auto"/>
        <w:rPr>
          <w:rStyle w:val="2"/>
          <w:rFonts w:ascii="Times New Roman" w:hAnsi="Times New Roman" w:cs="Times New Roman"/>
          <w:color w:val="000000"/>
          <w:sz w:val="24"/>
          <w:szCs w:val="24"/>
        </w:rPr>
      </w:pPr>
    </w:p>
    <w:p w:rsidR="0094345D" w:rsidRDefault="0094345D" w:rsidP="00DC402C">
      <w:pPr>
        <w:pStyle w:val="21"/>
        <w:shd w:val="clear" w:color="auto" w:fill="auto"/>
        <w:rPr>
          <w:rStyle w:val="2"/>
          <w:rFonts w:ascii="Times New Roman" w:hAnsi="Times New Roman" w:cs="Times New Roman"/>
          <w:color w:val="000000"/>
          <w:sz w:val="24"/>
          <w:szCs w:val="24"/>
        </w:rPr>
      </w:pPr>
    </w:p>
    <w:p w:rsidR="0094345D" w:rsidRDefault="0094345D" w:rsidP="00DC402C">
      <w:pPr>
        <w:pStyle w:val="21"/>
        <w:shd w:val="clear" w:color="auto" w:fill="auto"/>
        <w:rPr>
          <w:rStyle w:val="2"/>
          <w:rFonts w:ascii="Times New Roman" w:hAnsi="Times New Roman" w:cs="Times New Roman"/>
          <w:color w:val="000000"/>
          <w:sz w:val="24"/>
          <w:szCs w:val="24"/>
        </w:rPr>
      </w:pPr>
    </w:p>
    <w:p w:rsidR="0094345D" w:rsidRDefault="0094345D" w:rsidP="00DC402C">
      <w:pPr>
        <w:pStyle w:val="21"/>
        <w:shd w:val="clear" w:color="auto" w:fill="auto"/>
        <w:rPr>
          <w:rStyle w:val="2"/>
          <w:rFonts w:ascii="Times New Roman" w:hAnsi="Times New Roman" w:cs="Times New Roman"/>
          <w:color w:val="000000"/>
          <w:sz w:val="24"/>
          <w:szCs w:val="24"/>
        </w:rPr>
      </w:pPr>
    </w:p>
    <w:p w:rsidR="00DC402C" w:rsidRPr="006F4AC7" w:rsidRDefault="00DC402C" w:rsidP="00DC402C">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 </w:t>
      </w:r>
      <w:proofErr w:type="spellStart"/>
      <w:proofErr w:type="gramStart"/>
      <w:r w:rsidRPr="006F4AC7">
        <w:rPr>
          <w:rStyle w:val="2"/>
          <w:rFonts w:ascii="Times New Roman" w:hAnsi="Times New Roman" w:cs="Times New Roman"/>
          <w:color w:val="000000"/>
          <w:sz w:val="24"/>
          <w:szCs w:val="24"/>
        </w:rPr>
        <w:t>чение</w:t>
      </w:r>
      <w:proofErr w:type="spellEnd"/>
      <w:r w:rsidRPr="006F4AC7">
        <w:rPr>
          <w:rStyle w:val="2"/>
          <w:rFonts w:ascii="Times New Roman" w:hAnsi="Times New Roman" w:cs="Times New Roman"/>
          <w:color w:val="000000"/>
          <w:sz w:val="24"/>
          <w:szCs w:val="24"/>
        </w:rPr>
        <w:t xml:space="preserve">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roofErr w:type="gramEnd"/>
    </w:p>
    <w:p w:rsidR="00DC402C" w:rsidRPr="006F4AC7" w:rsidRDefault="00DC402C" w:rsidP="00DC40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муниципальных земель.</w:t>
      </w:r>
    </w:p>
    <w:p w:rsidR="00DC402C" w:rsidRPr="006F4AC7" w:rsidRDefault="00DC402C" w:rsidP="00DC402C">
      <w:pPr>
        <w:pStyle w:val="21"/>
        <w:shd w:val="clear" w:color="auto" w:fill="auto"/>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DC402C" w:rsidRPr="006F4AC7" w:rsidRDefault="00DC402C" w:rsidP="00DC402C">
      <w:pPr>
        <w:pStyle w:val="21"/>
        <w:numPr>
          <w:ilvl w:val="0"/>
          <w:numId w:val="71"/>
        </w:numPr>
        <w:shd w:val="clear" w:color="auto" w:fill="auto"/>
        <w:tabs>
          <w:tab w:val="left" w:pos="1167"/>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поселения с предложением о заключении инвестиционного соглашения о создании, реконструкции (модернизации) внеплощадочных</w:t>
      </w:r>
      <w:proofErr w:type="gramEnd"/>
      <w:r w:rsidRPr="006F4AC7">
        <w:rPr>
          <w:rStyle w:val="2"/>
          <w:rFonts w:ascii="Times New Roman" w:hAnsi="Times New Roman" w:cs="Times New Roman"/>
          <w:color w:val="000000"/>
          <w:sz w:val="24"/>
          <w:szCs w:val="24"/>
        </w:rPr>
        <w:t xml:space="preserve">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DC402C" w:rsidRDefault="00DC402C" w:rsidP="00DC402C">
      <w:pPr>
        <w:pStyle w:val="21"/>
        <w:shd w:val="clear" w:color="auto" w:fill="auto"/>
        <w:ind w:firstLine="900"/>
        <w:rPr>
          <w:rStyle w:val="2"/>
          <w:rFonts w:ascii="Times New Roman" w:hAnsi="Times New Roman" w:cs="Times New Roman"/>
          <w:color w:val="000000"/>
          <w:sz w:val="24"/>
          <w:szCs w:val="24"/>
        </w:rPr>
      </w:pPr>
      <w:proofErr w:type="gramStart"/>
      <w:r w:rsidRPr="006F4AC7">
        <w:rPr>
          <w:rStyle w:val="2"/>
          <w:rFonts w:ascii="Times New Roman" w:hAnsi="Times New Roman" w:cs="Times New Roman"/>
          <w:color w:val="000000"/>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roofErr w:type="gramEnd"/>
    </w:p>
    <w:p w:rsidR="0094345D" w:rsidRDefault="0094345D" w:rsidP="00DC402C">
      <w:pPr>
        <w:pStyle w:val="21"/>
        <w:shd w:val="clear" w:color="auto" w:fill="auto"/>
        <w:ind w:firstLine="900"/>
        <w:rPr>
          <w:rStyle w:val="2"/>
          <w:rFonts w:ascii="Times New Roman" w:hAnsi="Times New Roman" w:cs="Times New Roman"/>
          <w:color w:val="000000"/>
          <w:sz w:val="24"/>
          <w:szCs w:val="24"/>
        </w:rPr>
      </w:pPr>
    </w:p>
    <w:p w:rsidR="0094345D" w:rsidRPr="006F4AC7" w:rsidRDefault="0094345D" w:rsidP="00DC402C">
      <w:pPr>
        <w:pStyle w:val="21"/>
        <w:shd w:val="clear" w:color="auto" w:fill="auto"/>
        <w:ind w:firstLine="900"/>
        <w:rPr>
          <w:rFonts w:ascii="Times New Roman" w:hAnsi="Times New Roman" w:cs="Times New Roman"/>
          <w:sz w:val="24"/>
          <w:szCs w:val="24"/>
        </w:rPr>
      </w:pPr>
    </w:p>
    <w:p w:rsidR="00DC402C" w:rsidRPr="006F4AC7" w:rsidRDefault="00DC402C" w:rsidP="00DC402C">
      <w:pPr>
        <w:pStyle w:val="11"/>
        <w:shd w:val="clear" w:color="auto" w:fill="auto"/>
        <w:ind w:firstLine="900"/>
        <w:jc w:val="both"/>
        <w:rPr>
          <w:rFonts w:ascii="Times New Roman" w:hAnsi="Times New Roman" w:cs="Times New Roman"/>
          <w:sz w:val="24"/>
          <w:szCs w:val="24"/>
        </w:rPr>
      </w:pPr>
      <w:bookmarkStart w:id="14" w:name="bookmark14"/>
      <w:r w:rsidRPr="006F4AC7">
        <w:rPr>
          <w:rStyle w:val="1"/>
          <w:rFonts w:ascii="Times New Roman" w:hAnsi="Times New Roman" w:cs="Times New Roman"/>
          <w:b/>
          <w:bCs/>
          <w:color w:val="000000"/>
          <w:sz w:val="24"/>
          <w:szCs w:val="24"/>
        </w:rPr>
        <w:t>ГЛАВА 5. ПОЛОЖЕНИЯ О ГРАДОСТРОИТЕЛЬНОЙ ПОДГОТОВКЕ ЗЕМЕЛЬНЫХ УЧАСТКОВ ПОСРЕДСТВОМ ПЛАНИРОВКИ ТЕРРИТОРИИ</w:t>
      </w:r>
      <w:bookmarkEnd w:id="14"/>
    </w:p>
    <w:p w:rsidR="007A2FE9" w:rsidRPr="006F4AC7" w:rsidRDefault="007A2FE9" w:rsidP="007A2FE9">
      <w:pPr>
        <w:pStyle w:val="21"/>
        <w:shd w:val="clear" w:color="auto" w:fill="auto"/>
        <w:ind w:firstLine="900"/>
        <w:rPr>
          <w:rFonts w:ascii="Times New Roman" w:hAnsi="Times New Roman" w:cs="Times New Roman"/>
          <w:sz w:val="24"/>
          <w:szCs w:val="24"/>
        </w:rPr>
      </w:pPr>
    </w:p>
    <w:p w:rsidR="00DC402C" w:rsidRPr="006F4AC7" w:rsidRDefault="00DC402C" w:rsidP="00DC402C">
      <w:pPr>
        <w:pStyle w:val="11"/>
        <w:shd w:val="clear" w:color="auto" w:fill="auto"/>
        <w:spacing w:line="240" w:lineRule="exact"/>
        <w:ind w:firstLine="900"/>
        <w:jc w:val="both"/>
        <w:rPr>
          <w:rFonts w:ascii="Times New Roman" w:hAnsi="Times New Roman" w:cs="Times New Roman"/>
          <w:sz w:val="24"/>
          <w:szCs w:val="24"/>
        </w:rPr>
      </w:pPr>
      <w:bookmarkStart w:id="15" w:name="bookmark15"/>
      <w:r w:rsidRPr="006F4AC7">
        <w:rPr>
          <w:rStyle w:val="1"/>
          <w:rFonts w:ascii="Times New Roman" w:hAnsi="Times New Roman" w:cs="Times New Roman"/>
          <w:b/>
          <w:bCs/>
          <w:color w:val="000000"/>
          <w:sz w:val="24"/>
          <w:szCs w:val="24"/>
        </w:rPr>
        <w:t>Статья 21. Общие положения о планировке территории</w:t>
      </w:r>
      <w:bookmarkEnd w:id="15"/>
    </w:p>
    <w:p w:rsidR="00DC402C" w:rsidRDefault="00DC402C"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Default="0094345D" w:rsidP="007A2FE9">
      <w:pPr>
        <w:pStyle w:val="21"/>
        <w:shd w:val="clear" w:color="auto" w:fill="auto"/>
        <w:ind w:firstLine="900"/>
        <w:rPr>
          <w:rFonts w:ascii="Times New Roman" w:hAnsi="Times New Roman" w:cs="Times New Roman"/>
          <w:sz w:val="24"/>
          <w:szCs w:val="24"/>
        </w:rPr>
      </w:pPr>
    </w:p>
    <w:p w:rsidR="0094345D" w:rsidRPr="006F4AC7" w:rsidRDefault="0094345D" w:rsidP="007A2FE9">
      <w:pPr>
        <w:pStyle w:val="21"/>
        <w:shd w:val="clear" w:color="auto" w:fill="auto"/>
        <w:ind w:firstLine="900"/>
        <w:rPr>
          <w:rFonts w:ascii="Times New Roman" w:hAnsi="Times New Roman" w:cs="Times New Roman"/>
          <w:sz w:val="24"/>
          <w:szCs w:val="24"/>
        </w:rPr>
      </w:pPr>
    </w:p>
    <w:p w:rsidR="00DC402C" w:rsidRPr="006F4AC7" w:rsidRDefault="00DC402C" w:rsidP="00DC402C">
      <w:pPr>
        <w:pStyle w:val="21"/>
        <w:numPr>
          <w:ilvl w:val="0"/>
          <w:numId w:val="78"/>
        </w:numPr>
        <w:shd w:val="clear" w:color="auto" w:fill="auto"/>
        <w:tabs>
          <w:tab w:val="left" w:pos="118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Ивановской области, настоящими Правилами.</w:t>
      </w:r>
    </w:p>
    <w:p w:rsidR="00DC402C" w:rsidRPr="006F4AC7" w:rsidRDefault="00DC402C" w:rsidP="00DC402C">
      <w:pPr>
        <w:pStyle w:val="21"/>
        <w:numPr>
          <w:ilvl w:val="0"/>
          <w:numId w:val="78"/>
        </w:numPr>
        <w:shd w:val="clear" w:color="auto" w:fill="auto"/>
        <w:tabs>
          <w:tab w:val="left" w:pos="117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C402C" w:rsidRPr="006F4AC7" w:rsidRDefault="00DC402C" w:rsidP="00DC402C">
      <w:pPr>
        <w:pStyle w:val="21"/>
        <w:numPr>
          <w:ilvl w:val="0"/>
          <w:numId w:val="79"/>
        </w:numPr>
        <w:shd w:val="clear" w:color="auto" w:fill="auto"/>
        <w:tabs>
          <w:tab w:val="left" w:pos="123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проектов планировки без проектов межевания в их составе;</w:t>
      </w:r>
    </w:p>
    <w:p w:rsidR="00DC402C" w:rsidRPr="006F4AC7" w:rsidRDefault="00DC402C" w:rsidP="00DC402C">
      <w:pPr>
        <w:pStyle w:val="21"/>
        <w:numPr>
          <w:ilvl w:val="0"/>
          <w:numId w:val="79"/>
        </w:numPr>
        <w:shd w:val="clear" w:color="auto" w:fill="auto"/>
        <w:tabs>
          <w:tab w:val="left" w:pos="125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проектов планировки с проектами межевания в их составе;</w:t>
      </w:r>
    </w:p>
    <w:p w:rsidR="00DC402C" w:rsidRPr="006F4AC7" w:rsidRDefault="00DC402C" w:rsidP="00DC402C">
      <w:pPr>
        <w:pStyle w:val="21"/>
        <w:numPr>
          <w:ilvl w:val="0"/>
          <w:numId w:val="79"/>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C402C" w:rsidRPr="006F4AC7" w:rsidRDefault="00DC402C" w:rsidP="00DC402C">
      <w:pPr>
        <w:pStyle w:val="21"/>
        <w:numPr>
          <w:ilvl w:val="0"/>
          <w:numId w:val="79"/>
        </w:numPr>
        <w:shd w:val="clear" w:color="auto" w:fill="auto"/>
        <w:tabs>
          <w:tab w:val="left" w:pos="120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градостроительных планов земельных участков как самостоятельных документов (вне состава проектов межевания).</w:t>
      </w:r>
    </w:p>
    <w:p w:rsidR="00DC402C" w:rsidRPr="006F4AC7" w:rsidRDefault="00DC402C" w:rsidP="00DC402C">
      <w:pPr>
        <w:pStyle w:val="21"/>
        <w:numPr>
          <w:ilvl w:val="0"/>
          <w:numId w:val="78"/>
        </w:numPr>
        <w:shd w:val="clear" w:color="auto" w:fill="auto"/>
        <w:tabs>
          <w:tab w:val="left" w:pos="117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Решения о разработке видов документации по планировке территории применительно к различным случаям принимаются органом местного самоуправления, уполномоченным органом в области архитектурно-градостроительной деятельности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с учетом характеристик планируемого развития конкретной территории, а также следующих особенностей:</w:t>
      </w:r>
    </w:p>
    <w:p w:rsidR="00DC402C" w:rsidRPr="006F4AC7" w:rsidRDefault="00DC402C" w:rsidP="00DC402C">
      <w:pPr>
        <w:pStyle w:val="21"/>
        <w:numPr>
          <w:ilvl w:val="0"/>
          <w:numId w:val="80"/>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DC402C" w:rsidRPr="006F4AC7" w:rsidRDefault="00DC402C" w:rsidP="00DC402C">
      <w:pPr>
        <w:pStyle w:val="21"/>
        <w:shd w:val="clear" w:color="auto" w:fill="auto"/>
        <w:tabs>
          <w:tab w:val="left" w:pos="125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границы планировочных элементов территории (кварталов);</w:t>
      </w:r>
    </w:p>
    <w:p w:rsidR="00DC402C" w:rsidRPr="006F4AC7" w:rsidRDefault="00DC402C" w:rsidP="00DC402C">
      <w:pPr>
        <w:pStyle w:val="21"/>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границы земельных участков общего пользования и линейных объектов без определения границ иных земельных участков;</w:t>
      </w:r>
    </w:p>
    <w:p w:rsidR="00DC402C" w:rsidRPr="006F4AC7" w:rsidRDefault="00DC402C" w:rsidP="00DC402C">
      <w:pPr>
        <w:pStyle w:val="21"/>
        <w:shd w:val="clear" w:color="auto" w:fill="auto"/>
        <w:tabs>
          <w:tab w:val="left" w:pos="122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границы зон действия публичных сервитутов для обеспечения проездов, проходов по соответствующей территории.</w:t>
      </w:r>
    </w:p>
    <w:p w:rsidR="00DC402C" w:rsidRPr="006F4AC7" w:rsidRDefault="00DC402C" w:rsidP="00DC402C">
      <w:pPr>
        <w:pStyle w:val="21"/>
        <w:numPr>
          <w:ilvl w:val="0"/>
          <w:numId w:val="80"/>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DC402C" w:rsidRPr="006F4AC7" w:rsidRDefault="00DC402C" w:rsidP="00DC402C">
      <w:pPr>
        <w:pStyle w:val="21"/>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границы земельных участков, которые не являются земельными участками общего пользования;</w:t>
      </w:r>
    </w:p>
    <w:p w:rsidR="00DC402C" w:rsidRPr="006F4AC7" w:rsidRDefault="00DC402C" w:rsidP="00DC402C">
      <w:pPr>
        <w:pStyle w:val="21"/>
        <w:shd w:val="clear" w:color="auto" w:fill="auto"/>
        <w:tabs>
          <w:tab w:val="left" w:pos="125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границы зон действия публичных сервитутов;</w:t>
      </w:r>
    </w:p>
    <w:p w:rsidR="00DC402C" w:rsidRPr="006F4AC7" w:rsidRDefault="00DC402C" w:rsidP="00DC402C">
      <w:pPr>
        <w:pStyle w:val="21"/>
        <w:shd w:val="clear" w:color="auto" w:fill="auto"/>
        <w:tabs>
          <w:tab w:val="left" w:pos="122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границы зон планируемого размещения объектов капитального строительства для реализации государственных или муниципальных нужд;</w:t>
      </w:r>
    </w:p>
    <w:p w:rsidR="00DC402C" w:rsidRDefault="00DC402C" w:rsidP="00DC402C">
      <w:pPr>
        <w:pStyle w:val="21"/>
        <w:shd w:val="clear" w:color="auto" w:fill="auto"/>
        <w:tabs>
          <w:tab w:val="left" w:pos="1207"/>
        </w:tabs>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г)</w:t>
      </w:r>
      <w:r w:rsidRPr="006F4AC7">
        <w:rPr>
          <w:rStyle w:val="2"/>
          <w:rFonts w:ascii="Times New Roman" w:hAnsi="Times New Roman" w:cs="Times New Roman"/>
          <w:color w:val="000000"/>
          <w:sz w:val="24"/>
          <w:szCs w:val="24"/>
        </w:rPr>
        <w:tab/>
        <w:t>подготовить градостроительные планы вновь образуемых, изменяемых земельных участков.</w:t>
      </w:r>
    </w:p>
    <w:p w:rsidR="005D529D" w:rsidRDefault="005D529D" w:rsidP="00DC402C">
      <w:pPr>
        <w:pStyle w:val="21"/>
        <w:shd w:val="clear" w:color="auto" w:fill="auto"/>
        <w:tabs>
          <w:tab w:val="left" w:pos="1207"/>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207"/>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207"/>
        </w:tabs>
        <w:ind w:firstLine="900"/>
        <w:rPr>
          <w:rStyle w:val="2"/>
          <w:rFonts w:ascii="Times New Roman" w:hAnsi="Times New Roman" w:cs="Times New Roman"/>
          <w:color w:val="000000"/>
          <w:sz w:val="24"/>
          <w:szCs w:val="24"/>
        </w:rPr>
      </w:pPr>
    </w:p>
    <w:p w:rsidR="005D529D" w:rsidRPr="006F4AC7" w:rsidRDefault="005D529D" w:rsidP="00DC402C">
      <w:pPr>
        <w:pStyle w:val="21"/>
        <w:shd w:val="clear" w:color="auto" w:fill="auto"/>
        <w:tabs>
          <w:tab w:val="left" w:pos="1207"/>
        </w:tabs>
        <w:ind w:firstLine="900"/>
        <w:rPr>
          <w:rFonts w:ascii="Times New Roman" w:hAnsi="Times New Roman" w:cs="Times New Roman"/>
          <w:sz w:val="24"/>
          <w:szCs w:val="24"/>
        </w:rPr>
      </w:pPr>
    </w:p>
    <w:p w:rsidR="00DC402C" w:rsidRPr="006F4AC7" w:rsidRDefault="00DC402C" w:rsidP="00DC402C">
      <w:pPr>
        <w:pStyle w:val="21"/>
        <w:numPr>
          <w:ilvl w:val="0"/>
          <w:numId w:val="80"/>
        </w:numPr>
        <w:shd w:val="clear" w:color="auto" w:fill="auto"/>
        <w:tabs>
          <w:tab w:val="left" w:pos="119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DC402C" w:rsidRPr="006F4AC7" w:rsidRDefault="00DC402C" w:rsidP="00DC402C">
      <w:pPr>
        <w:pStyle w:val="21"/>
        <w:numPr>
          <w:ilvl w:val="0"/>
          <w:numId w:val="80"/>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DC402C" w:rsidRPr="006F4AC7" w:rsidRDefault="00DC402C" w:rsidP="00DC402C">
      <w:pPr>
        <w:pStyle w:val="21"/>
        <w:numPr>
          <w:ilvl w:val="0"/>
          <w:numId w:val="78"/>
        </w:numPr>
        <w:shd w:val="clear" w:color="auto" w:fill="auto"/>
        <w:tabs>
          <w:tab w:val="left" w:pos="115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DC402C" w:rsidRPr="006F4AC7" w:rsidRDefault="00DC402C" w:rsidP="00DC40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Посредством документации по планировке территории определяются:</w:t>
      </w:r>
    </w:p>
    <w:p w:rsidR="00DC402C" w:rsidRPr="006F4AC7" w:rsidRDefault="00DC402C" w:rsidP="00DC402C">
      <w:pPr>
        <w:pStyle w:val="21"/>
        <w:numPr>
          <w:ilvl w:val="0"/>
          <w:numId w:val="81"/>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C402C" w:rsidRPr="006F4AC7" w:rsidRDefault="00DC402C" w:rsidP="00DC402C">
      <w:pPr>
        <w:pStyle w:val="21"/>
        <w:numPr>
          <w:ilvl w:val="0"/>
          <w:numId w:val="81"/>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линии градостроительного регулирования, в том числе:</w:t>
      </w:r>
    </w:p>
    <w:p w:rsidR="00DC402C" w:rsidRPr="006F4AC7" w:rsidRDefault="00DC402C" w:rsidP="00DC402C">
      <w:pPr>
        <w:pStyle w:val="21"/>
        <w:shd w:val="clear" w:color="auto" w:fill="auto"/>
        <w:tabs>
          <w:tab w:val="left" w:pos="118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roofErr w:type="gramEnd"/>
    </w:p>
    <w:p w:rsidR="00DC402C" w:rsidRPr="006F4AC7" w:rsidRDefault="00DC402C" w:rsidP="00DC402C">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линии регулирования застройки, если они не определены градостроительными регламентами в составе настоящих Правил;</w:t>
      </w:r>
    </w:p>
    <w:p w:rsidR="00DC402C" w:rsidRPr="006F4AC7" w:rsidRDefault="00DC402C" w:rsidP="00DC402C">
      <w:pPr>
        <w:pStyle w:val="21"/>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C402C" w:rsidRPr="006F4AC7" w:rsidRDefault="00DC402C" w:rsidP="00DC402C">
      <w:pPr>
        <w:pStyle w:val="21"/>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w:t>
      </w:r>
      <w:r w:rsidRPr="006F4AC7">
        <w:rPr>
          <w:rStyle w:val="2"/>
          <w:rFonts w:ascii="Times New Roman" w:hAnsi="Times New Roman" w:cs="Times New Roman"/>
          <w:color w:val="000000"/>
          <w:sz w:val="24"/>
          <w:szCs w:val="24"/>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DC402C" w:rsidRDefault="00DC402C" w:rsidP="00DC402C">
      <w:pPr>
        <w:pStyle w:val="21"/>
        <w:shd w:val="clear" w:color="auto" w:fill="auto"/>
        <w:tabs>
          <w:tab w:val="left" w:pos="1186"/>
        </w:tabs>
        <w:ind w:firstLine="900"/>
        <w:rPr>
          <w:rStyle w:val="2"/>
          <w:rFonts w:ascii="Times New Roman" w:hAnsi="Times New Roman" w:cs="Times New Roman"/>
          <w:color w:val="000000"/>
          <w:sz w:val="24"/>
          <w:szCs w:val="24"/>
        </w:rPr>
      </w:pPr>
      <w:proofErr w:type="spellStart"/>
      <w:r w:rsidRPr="006F4AC7">
        <w:rPr>
          <w:rStyle w:val="2"/>
          <w:rFonts w:ascii="Times New Roman" w:hAnsi="Times New Roman" w:cs="Times New Roman"/>
          <w:color w:val="000000"/>
          <w:sz w:val="24"/>
          <w:szCs w:val="24"/>
        </w:rPr>
        <w:t>д</w:t>
      </w:r>
      <w:proofErr w:type="spellEnd"/>
      <w:r w:rsidRPr="006F4AC7">
        <w:rPr>
          <w:rStyle w:val="2"/>
          <w:rFonts w:ascii="Times New Roman" w:hAnsi="Times New Roman" w:cs="Times New Roman"/>
          <w:color w:val="000000"/>
          <w:sz w:val="24"/>
          <w:szCs w:val="24"/>
        </w:rPr>
        <w:t>)</w:t>
      </w:r>
      <w:r w:rsidRPr="006F4AC7">
        <w:rPr>
          <w:rStyle w:val="2"/>
          <w:rFonts w:ascii="Times New Roman" w:hAnsi="Times New Roman" w:cs="Times New Roman"/>
          <w:color w:val="000000"/>
          <w:sz w:val="24"/>
          <w:szCs w:val="24"/>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w:t>
      </w:r>
      <w:proofErr w:type="gramStart"/>
      <w:r w:rsidRPr="006F4AC7">
        <w:rPr>
          <w:rStyle w:val="2"/>
          <w:rFonts w:ascii="Times New Roman" w:hAnsi="Times New Roman" w:cs="Times New Roman"/>
          <w:color w:val="000000"/>
          <w:sz w:val="24"/>
          <w:szCs w:val="24"/>
        </w:rPr>
        <w:t>с</w:t>
      </w:r>
      <w:proofErr w:type="gramEnd"/>
      <w:r w:rsidRPr="006F4AC7">
        <w:rPr>
          <w:rStyle w:val="2"/>
          <w:rFonts w:ascii="Times New Roman" w:hAnsi="Times New Roman" w:cs="Times New Roman"/>
          <w:color w:val="000000"/>
          <w:sz w:val="24"/>
          <w:szCs w:val="24"/>
        </w:rPr>
        <w:t xml:space="preserve"> после</w:t>
      </w: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Default="005D529D" w:rsidP="00DC402C">
      <w:pPr>
        <w:pStyle w:val="21"/>
        <w:shd w:val="clear" w:color="auto" w:fill="auto"/>
        <w:tabs>
          <w:tab w:val="left" w:pos="1186"/>
        </w:tabs>
        <w:ind w:firstLine="900"/>
        <w:rPr>
          <w:rStyle w:val="2"/>
          <w:rFonts w:ascii="Times New Roman" w:hAnsi="Times New Roman" w:cs="Times New Roman"/>
          <w:color w:val="000000"/>
          <w:sz w:val="24"/>
          <w:szCs w:val="24"/>
        </w:rPr>
      </w:pPr>
    </w:p>
    <w:p w:rsidR="005D529D" w:rsidRPr="006F4AC7" w:rsidRDefault="005D529D" w:rsidP="00DC402C">
      <w:pPr>
        <w:pStyle w:val="21"/>
        <w:shd w:val="clear" w:color="auto" w:fill="auto"/>
        <w:tabs>
          <w:tab w:val="left" w:pos="1186"/>
        </w:tabs>
        <w:ind w:firstLine="900"/>
        <w:rPr>
          <w:rFonts w:ascii="Times New Roman" w:hAnsi="Times New Roman" w:cs="Times New Roman"/>
          <w:sz w:val="24"/>
          <w:szCs w:val="24"/>
        </w:rPr>
      </w:pPr>
    </w:p>
    <w:p w:rsidR="00DC402C" w:rsidRPr="006F4AC7" w:rsidRDefault="00DC402C" w:rsidP="00DC402C">
      <w:pPr>
        <w:pStyle w:val="21"/>
        <w:shd w:val="clear" w:color="auto" w:fill="auto"/>
        <w:tabs>
          <w:tab w:val="left" w:pos="1186"/>
        </w:tabs>
        <w:rPr>
          <w:rFonts w:ascii="Times New Roman" w:hAnsi="Times New Roman" w:cs="Times New Roman"/>
          <w:sz w:val="24"/>
          <w:szCs w:val="24"/>
        </w:rPr>
      </w:pPr>
      <w:r w:rsidRPr="006F4AC7">
        <w:rPr>
          <w:rStyle w:val="2"/>
          <w:rFonts w:ascii="Times New Roman" w:hAnsi="Times New Roman" w:cs="Times New Roman"/>
          <w:color w:val="000000"/>
          <w:sz w:val="24"/>
          <w:szCs w:val="24"/>
        </w:rPr>
        <w:t>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C402C" w:rsidRPr="006F4AC7" w:rsidRDefault="00DC402C" w:rsidP="00DC402C">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е)</w:t>
      </w:r>
      <w:r w:rsidRPr="006F4AC7">
        <w:rPr>
          <w:rStyle w:val="2"/>
          <w:rFonts w:ascii="Times New Roman" w:hAnsi="Times New Roman" w:cs="Times New Roman"/>
          <w:color w:val="000000"/>
          <w:sz w:val="24"/>
          <w:szCs w:val="24"/>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C402C" w:rsidRPr="006F4AC7" w:rsidRDefault="00DC402C" w:rsidP="00DC402C">
      <w:pPr>
        <w:pStyle w:val="21"/>
        <w:shd w:val="clear" w:color="auto" w:fill="auto"/>
        <w:tabs>
          <w:tab w:val="left" w:pos="120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ж)</w:t>
      </w:r>
      <w:r w:rsidRPr="006F4AC7">
        <w:rPr>
          <w:rStyle w:val="2"/>
          <w:rFonts w:ascii="Times New Roman" w:hAnsi="Times New Roman" w:cs="Times New Roman"/>
          <w:color w:val="000000"/>
          <w:sz w:val="24"/>
          <w:szCs w:val="24"/>
        </w:rPr>
        <w:tab/>
        <w:t>границы земельных участков на территориях существующей застройки, не разделенных на земельные участки;</w:t>
      </w:r>
    </w:p>
    <w:p w:rsidR="00DC402C" w:rsidRPr="006F4AC7" w:rsidRDefault="00DC402C" w:rsidP="00DC402C">
      <w:pPr>
        <w:pStyle w:val="21"/>
        <w:shd w:val="clear" w:color="auto" w:fill="auto"/>
        <w:tabs>
          <w:tab w:val="left" w:pos="1215"/>
        </w:tabs>
        <w:spacing w:after="360"/>
        <w:ind w:firstLine="90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з</w:t>
      </w:r>
      <w:proofErr w:type="spellEnd"/>
      <w:r w:rsidRPr="006F4AC7">
        <w:rPr>
          <w:rStyle w:val="2"/>
          <w:rFonts w:ascii="Times New Roman" w:hAnsi="Times New Roman" w:cs="Times New Roman"/>
          <w:color w:val="000000"/>
          <w:sz w:val="24"/>
          <w:szCs w:val="24"/>
        </w:rPr>
        <w:t>)</w:t>
      </w:r>
      <w:r w:rsidRPr="006F4AC7">
        <w:rPr>
          <w:rStyle w:val="2"/>
          <w:rFonts w:ascii="Times New Roman" w:hAnsi="Times New Roman" w:cs="Times New Roman"/>
          <w:color w:val="000000"/>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C402C" w:rsidRPr="006F4AC7" w:rsidRDefault="005D529D" w:rsidP="00DC402C">
      <w:pPr>
        <w:pStyle w:val="11"/>
        <w:shd w:val="clear" w:color="auto" w:fill="auto"/>
        <w:ind w:firstLine="900"/>
        <w:jc w:val="both"/>
        <w:rPr>
          <w:rFonts w:ascii="Times New Roman" w:hAnsi="Times New Roman" w:cs="Times New Roman"/>
          <w:sz w:val="24"/>
          <w:szCs w:val="24"/>
        </w:rPr>
      </w:pPr>
      <w:bookmarkStart w:id="16" w:name="bookmark16"/>
      <w:r>
        <w:rPr>
          <w:rStyle w:val="1"/>
          <w:rFonts w:ascii="Times New Roman" w:hAnsi="Times New Roman" w:cs="Times New Roman"/>
          <w:b/>
          <w:bCs/>
          <w:color w:val="000000"/>
          <w:sz w:val="24"/>
          <w:szCs w:val="24"/>
        </w:rPr>
        <w:t>Статья 22. Г</w:t>
      </w:r>
      <w:r w:rsidR="00DC402C" w:rsidRPr="006F4AC7">
        <w:rPr>
          <w:rStyle w:val="1"/>
          <w:rFonts w:ascii="Times New Roman" w:hAnsi="Times New Roman" w:cs="Times New Roman"/>
          <w:b/>
          <w:bCs/>
          <w:color w:val="000000"/>
          <w:sz w:val="24"/>
          <w:szCs w:val="24"/>
        </w:rPr>
        <w:t>радостроительные планы земельных участков</w:t>
      </w:r>
      <w:bookmarkEnd w:id="16"/>
    </w:p>
    <w:p w:rsidR="00DC402C" w:rsidRPr="006F4AC7" w:rsidRDefault="00DC402C" w:rsidP="00DC402C">
      <w:pPr>
        <w:pStyle w:val="21"/>
        <w:numPr>
          <w:ilvl w:val="0"/>
          <w:numId w:val="82"/>
        </w:numPr>
        <w:shd w:val="clear" w:color="auto" w:fill="auto"/>
        <w:tabs>
          <w:tab w:val="left" w:pos="117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DC402C" w:rsidRPr="006F4AC7" w:rsidRDefault="00DC402C" w:rsidP="00DC402C">
      <w:pPr>
        <w:pStyle w:val="21"/>
        <w:numPr>
          <w:ilvl w:val="0"/>
          <w:numId w:val="82"/>
        </w:numPr>
        <w:shd w:val="clear" w:color="auto" w:fill="auto"/>
        <w:tabs>
          <w:tab w:val="left" w:pos="117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Градостроительные планы земельных участков утверждаются в установленном порядке:</w:t>
      </w:r>
    </w:p>
    <w:p w:rsidR="00DC402C" w:rsidRPr="006F4AC7" w:rsidRDefault="00DC402C" w:rsidP="00DC402C">
      <w:pPr>
        <w:pStyle w:val="21"/>
        <w:numPr>
          <w:ilvl w:val="0"/>
          <w:numId w:val="83"/>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DC402C" w:rsidRPr="006F4AC7" w:rsidRDefault="00DC402C" w:rsidP="00DC402C">
      <w:pPr>
        <w:pStyle w:val="21"/>
        <w:numPr>
          <w:ilvl w:val="0"/>
          <w:numId w:val="83"/>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DC402C" w:rsidRPr="006F4AC7" w:rsidRDefault="00DC402C" w:rsidP="00DC402C">
      <w:pPr>
        <w:pStyle w:val="21"/>
        <w:numPr>
          <w:ilvl w:val="0"/>
          <w:numId w:val="82"/>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градостроительных планах земельных участков:</w:t>
      </w:r>
    </w:p>
    <w:p w:rsidR="00DC402C" w:rsidRPr="006F4AC7" w:rsidRDefault="00DC402C" w:rsidP="00DC402C">
      <w:pPr>
        <w:pStyle w:val="21"/>
        <w:numPr>
          <w:ilvl w:val="0"/>
          <w:numId w:val="8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фиксируются границы земельных участков с обозначением координат поворотных точек;</w:t>
      </w:r>
    </w:p>
    <w:p w:rsidR="00DC402C" w:rsidRPr="005D529D" w:rsidRDefault="00DC402C" w:rsidP="00DC402C">
      <w:pPr>
        <w:pStyle w:val="21"/>
        <w:numPr>
          <w:ilvl w:val="0"/>
          <w:numId w:val="84"/>
        </w:numPr>
        <w:shd w:val="clear" w:color="auto" w:fill="auto"/>
        <w:tabs>
          <w:tab w:val="left" w:pos="1201"/>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w:t>
      </w: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201"/>
        </w:tabs>
        <w:rPr>
          <w:rFonts w:ascii="Times New Roman" w:hAnsi="Times New Roman" w:cs="Times New Roman"/>
          <w:sz w:val="24"/>
          <w:szCs w:val="24"/>
        </w:rPr>
      </w:pPr>
    </w:p>
    <w:p w:rsidR="00DC402C" w:rsidRPr="006F4AC7" w:rsidRDefault="00DC402C" w:rsidP="00DC402C">
      <w:pPr>
        <w:pStyle w:val="21"/>
        <w:shd w:val="clear" w:color="auto" w:fill="auto"/>
        <w:tabs>
          <w:tab w:val="left" w:pos="1201"/>
        </w:tabs>
        <w:rPr>
          <w:rFonts w:ascii="Times New Roman" w:hAnsi="Times New Roman" w:cs="Times New Roman"/>
          <w:sz w:val="24"/>
          <w:szCs w:val="24"/>
        </w:rPr>
      </w:pPr>
      <w:r w:rsidRPr="006F4AC7">
        <w:rPr>
          <w:rStyle w:val="2"/>
          <w:rFonts w:ascii="Times New Roman" w:hAnsi="Times New Roman" w:cs="Times New Roman"/>
          <w:color w:val="000000"/>
          <w:sz w:val="24"/>
          <w:szCs w:val="24"/>
        </w:rPr>
        <w:t>обеспечения проезда, прохода, установления иных ограничений использования недвижимости в пользу неограниченного круга лиц;</w:t>
      </w:r>
    </w:p>
    <w:p w:rsidR="00DC402C" w:rsidRPr="006F4AC7" w:rsidRDefault="00DC402C" w:rsidP="00DC402C">
      <w:pPr>
        <w:pStyle w:val="21"/>
        <w:numPr>
          <w:ilvl w:val="0"/>
          <w:numId w:val="84"/>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DC402C" w:rsidRPr="006F4AC7" w:rsidRDefault="00DC402C" w:rsidP="00DC402C">
      <w:pPr>
        <w:pStyle w:val="21"/>
        <w:numPr>
          <w:ilvl w:val="0"/>
          <w:numId w:val="84"/>
        </w:numPr>
        <w:shd w:val="clear" w:color="auto" w:fill="auto"/>
        <w:tabs>
          <w:tab w:val="left" w:pos="1195"/>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DC402C" w:rsidRPr="006F4AC7" w:rsidRDefault="00DC402C" w:rsidP="00DC402C">
      <w:pPr>
        <w:pStyle w:val="21"/>
        <w:numPr>
          <w:ilvl w:val="0"/>
          <w:numId w:val="84"/>
        </w:numPr>
        <w:shd w:val="clear" w:color="auto" w:fill="auto"/>
        <w:tabs>
          <w:tab w:val="left" w:pos="120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DC402C" w:rsidRPr="006F4AC7" w:rsidRDefault="00DC402C" w:rsidP="00DC402C">
      <w:pPr>
        <w:pStyle w:val="21"/>
        <w:numPr>
          <w:ilvl w:val="0"/>
          <w:numId w:val="84"/>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содержится определение допустимости, или недопустимости деления земельного участка на несколько земельных участков меньшего размера;</w:t>
      </w:r>
    </w:p>
    <w:p w:rsidR="00DC402C" w:rsidRPr="006F4AC7" w:rsidRDefault="00DC402C" w:rsidP="00DC402C">
      <w:pPr>
        <w:pStyle w:val="21"/>
        <w:numPr>
          <w:ilvl w:val="0"/>
          <w:numId w:val="84"/>
        </w:numPr>
        <w:shd w:val="clear" w:color="auto" w:fill="auto"/>
        <w:tabs>
          <w:tab w:val="left" w:pos="1205"/>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DC402C" w:rsidRPr="006F4AC7" w:rsidRDefault="00DC402C" w:rsidP="00DC402C">
      <w:pPr>
        <w:pStyle w:val="21"/>
        <w:numPr>
          <w:ilvl w:val="0"/>
          <w:numId w:val="82"/>
        </w:numPr>
        <w:shd w:val="clear" w:color="auto" w:fill="auto"/>
        <w:tabs>
          <w:tab w:val="left" w:pos="116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Градостроительные планы земельных участков являются обязательным основанием </w:t>
      </w:r>
      <w:proofErr w:type="gramStart"/>
      <w:r w:rsidRPr="006F4AC7">
        <w:rPr>
          <w:rStyle w:val="2"/>
          <w:rFonts w:ascii="Times New Roman" w:hAnsi="Times New Roman" w:cs="Times New Roman"/>
          <w:color w:val="000000"/>
          <w:sz w:val="24"/>
          <w:szCs w:val="24"/>
        </w:rPr>
        <w:t>для</w:t>
      </w:r>
      <w:proofErr w:type="gramEnd"/>
      <w:r w:rsidRPr="006F4AC7">
        <w:rPr>
          <w:rStyle w:val="2"/>
          <w:rFonts w:ascii="Times New Roman" w:hAnsi="Times New Roman" w:cs="Times New Roman"/>
          <w:color w:val="000000"/>
          <w:sz w:val="24"/>
          <w:szCs w:val="24"/>
        </w:rPr>
        <w:t>:</w:t>
      </w:r>
    </w:p>
    <w:p w:rsidR="00DC402C" w:rsidRPr="006F4AC7" w:rsidRDefault="00DC402C" w:rsidP="00DC402C">
      <w:pPr>
        <w:pStyle w:val="21"/>
        <w:numPr>
          <w:ilvl w:val="0"/>
          <w:numId w:val="85"/>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C402C" w:rsidRPr="006F4AC7" w:rsidRDefault="00DC402C" w:rsidP="00DC402C">
      <w:pPr>
        <w:pStyle w:val="21"/>
        <w:numPr>
          <w:ilvl w:val="0"/>
          <w:numId w:val="85"/>
        </w:numPr>
        <w:shd w:val="clear" w:color="auto" w:fill="auto"/>
        <w:tabs>
          <w:tab w:val="left" w:pos="1195"/>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DC402C" w:rsidRPr="006F4AC7" w:rsidRDefault="00DC402C" w:rsidP="00DC402C">
      <w:pPr>
        <w:pStyle w:val="21"/>
        <w:numPr>
          <w:ilvl w:val="0"/>
          <w:numId w:val="85"/>
        </w:numPr>
        <w:shd w:val="clear" w:color="auto" w:fill="auto"/>
        <w:tabs>
          <w:tab w:val="left" w:pos="119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принятия решений об изъятии, в том числе путем выкупа, резервировании земельных участков для государственных и муниципальных нужд;</w:t>
      </w:r>
    </w:p>
    <w:p w:rsidR="00DC402C" w:rsidRPr="006F4AC7" w:rsidRDefault="00DC402C" w:rsidP="00DC402C">
      <w:pPr>
        <w:pStyle w:val="21"/>
        <w:numPr>
          <w:ilvl w:val="0"/>
          <w:numId w:val="85"/>
        </w:numPr>
        <w:shd w:val="clear" w:color="auto" w:fill="auto"/>
        <w:tabs>
          <w:tab w:val="left" w:pos="124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подготовки проектной документации для строительства, реконструкции;</w:t>
      </w:r>
    </w:p>
    <w:p w:rsidR="00DC402C" w:rsidRPr="006F4AC7" w:rsidRDefault="00DC402C" w:rsidP="00DC402C">
      <w:pPr>
        <w:pStyle w:val="21"/>
        <w:numPr>
          <w:ilvl w:val="0"/>
          <w:numId w:val="85"/>
        </w:numPr>
        <w:shd w:val="clear" w:color="auto" w:fill="auto"/>
        <w:tabs>
          <w:tab w:val="left" w:pos="124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выдачи разрешений на строительство;</w:t>
      </w:r>
    </w:p>
    <w:p w:rsidR="00DC402C" w:rsidRPr="005D529D" w:rsidRDefault="00DC402C" w:rsidP="00DC402C">
      <w:pPr>
        <w:pStyle w:val="21"/>
        <w:numPr>
          <w:ilvl w:val="0"/>
          <w:numId w:val="85"/>
        </w:numPr>
        <w:shd w:val="clear" w:color="auto" w:fill="auto"/>
        <w:tabs>
          <w:tab w:val="left" w:pos="1241"/>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выдачи разрешений на ввод объектов в эксплуатацию.</w:t>
      </w: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41"/>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241"/>
        </w:tabs>
        <w:rPr>
          <w:rFonts w:ascii="Times New Roman" w:hAnsi="Times New Roman" w:cs="Times New Roman"/>
          <w:sz w:val="24"/>
          <w:szCs w:val="24"/>
        </w:rPr>
      </w:pPr>
    </w:p>
    <w:p w:rsidR="00DC402C" w:rsidRPr="006F4AC7" w:rsidRDefault="00DC402C" w:rsidP="00DC402C">
      <w:pPr>
        <w:pStyle w:val="40"/>
        <w:shd w:val="clear" w:color="auto" w:fill="auto"/>
        <w:ind w:firstLine="760"/>
        <w:rPr>
          <w:rFonts w:ascii="Times New Roman" w:hAnsi="Times New Roman" w:cs="Times New Roman"/>
          <w:sz w:val="24"/>
          <w:szCs w:val="24"/>
        </w:rPr>
      </w:pPr>
      <w:r w:rsidRPr="006F4AC7">
        <w:rPr>
          <w:rStyle w:val="4"/>
          <w:rFonts w:ascii="Times New Roman" w:hAnsi="Times New Roman" w:cs="Times New Roman"/>
          <w:b/>
          <w:bCs/>
          <w:color w:val="000000"/>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p w:rsidR="00DC402C" w:rsidRPr="006F4AC7" w:rsidRDefault="00DC402C" w:rsidP="00DC402C">
      <w:pPr>
        <w:pStyle w:val="11"/>
        <w:shd w:val="clear" w:color="auto" w:fill="auto"/>
        <w:ind w:firstLine="900"/>
        <w:jc w:val="both"/>
        <w:rPr>
          <w:rFonts w:ascii="Times New Roman" w:hAnsi="Times New Roman" w:cs="Times New Roman"/>
          <w:sz w:val="24"/>
          <w:szCs w:val="24"/>
        </w:rPr>
      </w:pPr>
      <w:bookmarkStart w:id="17" w:name="bookmark17"/>
      <w:r w:rsidRPr="006F4AC7">
        <w:rPr>
          <w:rStyle w:val="1"/>
          <w:rFonts w:ascii="Times New Roman" w:hAnsi="Times New Roman" w:cs="Times New Roman"/>
          <w:b/>
          <w:bCs/>
          <w:color w:val="000000"/>
          <w:sz w:val="24"/>
          <w:szCs w:val="24"/>
        </w:rPr>
        <w:t>Статья 23. Принципы организации процесса предоставления сформированных земельных участков</w:t>
      </w:r>
      <w:bookmarkEnd w:id="17"/>
    </w:p>
    <w:p w:rsidR="00DC402C" w:rsidRPr="006F4AC7" w:rsidRDefault="00DC402C" w:rsidP="00DC402C">
      <w:pPr>
        <w:pStyle w:val="21"/>
        <w:numPr>
          <w:ilvl w:val="0"/>
          <w:numId w:val="86"/>
        </w:numPr>
        <w:shd w:val="clear" w:color="auto" w:fill="auto"/>
        <w:tabs>
          <w:tab w:val="left" w:pos="116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DC402C" w:rsidRPr="006F4AC7" w:rsidRDefault="00DC402C" w:rsidP="00DC402C">
      <w:pPr>
        <w:pStyle w:val="21"/>
        <w:numPr>
          <w:ilvl w:val="0"/>
          <w:numId w:val="86"/>
        </w:numPr>
        <w:shd w:val="clear" w:color="auto" w:fill="auto"/>
        <w:tabs>
          <w:tab w:val="left" w:pos="116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DC402C" w:rsidRPr="006F4AC7" w:rsidRDefault="00DC402C" w:rsidP="00DC402C">
      <w:pPr>
        <w:pStyle w:val="21"/>
        <w:numPr>
          <w:ilvl w:val="0"/>
          <w:numId w:val="8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DC402C" w:rsidRPr="006F4AC7" w:rsidRDefault="00DC402C" w:rsidP="00DC402C">
      <w:pPr>
        <w:pStyle w:val="21"/>
        <w:numPr>
          <w:ilvl w:val="0"/>
          <w:numId w:val="87"/>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DC402C" w:rsidRPr="006F4AC7" w:rsidRDefault="00DC402C" w:rsidP="00DC402C">
      <w:pPr>
        <w:pStyle w:val="21"/>
        <w:numPr>
          <w:ilvl w:val="0"/>
          <w:numId w:val="87"/>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DC402C" w:rsidRPr="006F4AC7" w:rsidRDefault="00DC402C" w:rsidP="00DC402C">
      <w:pPr>
        <w:pStyle w:val="21"/>
        <w:numPr>
          <w:ilvl w:val="0"/>
          <w:numId w:val="8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DC402C" w:rsidRPr="005D529D" w:rsidRDefault="00DC402C" w:rsidP="00DC402C">
      <w:pPr>
        <w:pStyle w:val="21"/>
        <w:numPr>
          <w:ilvl w:val="0"/>
          <w:numId w:val="87"/>
        </w:numPr>
        <w:shd w:val="clear" w:color="auto" w:fill="auto"/>
        <w:tabs>
          <w:tab w:val="left" w:pos="1160"/>
        </w:tabs>
        <w:ind w:firstLine="76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прав постоянного (бессрочного) пользования на сформированные земельные участки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0"/>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160"/>
        </w:tabs>
        <w:rPr>
          <w:rFonts w:ascii="Times New Roman" w:hAnsi="Times New Roman" w:cs="Times New Roman"/>
          <w:sz w:val="24"/>
          <w:szCs w:val="24"/>
        </w:rPr>
      </w:pPr>
    </w:p>
    <w:p w:rsidR="00DC402C" w:rsidRPr="006F4AC7" w:rsidRDefault="00DC402C" w:rsidP="00DC402C">
      <w:pPr>
        <w:pStyle w:val="11"/>
        <w:shd w:val="clear" w:color="auto" w:fill="auto"/>
        <w:ind w:firstLine="900"/>
        <w:jc w:val="both"/>
        <w:rPr>
          <w:rFonts w:ascii="Times New Roman" w:hAnsi="Times New Roman" w:cs="Times New Roman"/>
          <w:sz w:val="24"/>
          <w:szCs w:val="24"/>
        </w:rPr>
      </w:pPr>
      <w:bookmarkStart w:id="18" w:name="bookmark18"/>
      <w:r w:rsidRPr="006F4AC7">
        <w:rPr>
          <w:rStyle w:val="1"/>
          <w:rFonts w:ascii="Times New Roman" w:hAnsi="Times New Roman" w:cs="Times New Roman"/>
          <w:b/>
          <w:bCs/>
          <w:color w:val="000000"/>
          <w:sz w:val="24"/>
          <w:szCs w:val="24"/>
        </w:rPr>
        <w:t>Статья 24. Особенности предоставления сформированных земельных участков применительно к различным случаям</w:t>
      </w:r>
      <w:bookmarkEnd w:id="18"/>
    </w:p>
    <w:p w:rsidR="00DC402C" w:rsidRPr="006F4AC7" w:rsidRDefault="00DC402C" w:rsidP="00DC402C">
      <w:pPr>
        <w:pStyle w:val="21"/>
        <w:numPr>
          <w:ilvl w:val="0"/>
          <w:numId w:val="88"/>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DC402C" w:rsidRPr="006F4AC7" w:rsidRDefault="00DC402C" w:rsidP="00DC402C">
      <w:pPr>
        <w:pStyle w:val="21"/>
        <w:numPr>
          <w:ilvl w:val="0"/>
          <w:numId w:val="88"/>
        </w:numPr>
        <w:shd w:val="clear" w:color="auto" w:fill="auto"/>
        <w:tabs>
          <w:tab w:val="left" w:pos="116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DC402C" w:rsidRPr="006F4AC7" w:rsidRDefault="00DC402C" w:rsidP="00DC402C">
      <w:pPr>
        <w:pStyle w:val="21"/>
        <w:numPr>
          <w:ilvl w:val="0"/>
          <w:numId w:val="88"/>
        </w:numPr>
        <w:shd w:val="clear" w:color="auto" w:fill="auto"/>
        <w:tabs>
          <w:tab w:val="left" w:pos="116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w:t>
      </w:r>
    </w:p>
    <w:p w:rsidR="00DC402C" w:rsidRPr="006F4AC7" w:rsidRDefault="00DC402C" w:rsidP="00DC40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DC402C" w:rsidRPr="006F4AC7" w:rsidRDefault="00DC402C" w:rsidP="00DC40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случае, когда торги признаны несостоявшимися по причине поступления только одной заявки, 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может принять решение о предоставлении прав аренды или собственности на земельный участок заявителю, направившему единственную заявку.</w:t>
      </w:r>
    </w:p>
    <w:p w:rsidR="00DC402C" w:rsidRPr="006F4AC7" w:rsidRDefault="00DC402C" w:rsidP="00DC402C">
      <w:pPr>
        <w:pStyle w:val="21"/>
        <w:numPr>
          <w:ilvl w:val="0"/>
          <w:numId w:val="88"/>
        </w:numPr>
        <w:shd w:val="clear" w:color="auto" w:fill="auto"/>
        <w:tabs>
          <w:tab w:val="left" w:pos="116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w:t>
      </w:r>
    </w:p>
    <w:p w:rsidR="00DC402C" w:rsidRPr="006F4AC7" w:rsidRDefault="00DC402C" w:rsidP="00DC402C">
      <w:pPr>
        <w:pStyle w:val="21"/>
        <w:numPr>
          <w:ilvl w:val="0"/>
          <w:numId w:val="88"/>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w:t>
      </w:r>
    </w:p>
    <w:p w:rsidR="00DC402C" w:rsidRPr="006F4AC7" w:rsidRDefault="00DC402C" w:rsidP="00DC402C">
      <w:pPr>
        <w:pStyle w:val="11"/>
        <w:shd w:val="clear" w:color="auto" w:fill="auto"/>
        <w:spacing w:after="400" w:line="240" w:lineRule="exact"/>
        <w:ind w:left="900"/>
        <w:jc w:val="both"/>
        <w:rPr>
          <w:rStyle w:val="1"/>
          <w:rFonts w:ascii="Times New Roman" w:hAnsi="Times New Roman" w:cs="Times New Roman"/>
          <w:b/>
          <w:bCs/>
          <w:sz w:val="24"/>
          <w:szCs w:val="24"/>
          <w:shd w:val="clear" w:color="auto" w:fill="auto"/>
        </w:rPr>
      </w:pPr>
      <w:bookmarkStart w:id="19" w:name="bookmark19"/>
    </w:p>
    <w:p w:rsidR="00DC402C" w:rsidRPr="006F4AC7" w:rsidRDefault="00DC402C" w:rsidP="00DC402C">
      <w:pPr>
        <w:pStyle w:val="11"/>
        <w:shd w:val="clear" w:color="auto" w:fill="auto"/>
        <w:spacing w:after="400" w:line="240" w:lineRule="exact"/>
        <w:ind w:left="900"/>
        <w:jc w:val="both"/>
        <w:rPr>
          <w:rFonts w:ascii="Times New Roman" w:hAnsi="Times New Roman" w:cs="Times New Roman"/>
          <w:sz w:val="24"/>
          <w:szCs w:val="24"/>
        </w:rPr>
      </w:pPr>
      <w:r w:rsidRPr="006F4AC7">
        <w:rPr>
          <w:rStyle w:val="1"/>
          <w:rFonts w:ascii="Times New Roman" w:hAnsi="Times New Roman" w:cs="Times New Roman"/>
          <w:b/>
          <w:bCs/>
          <w:color w:val="000000"/>
          <w:sz w:val="24"/>
          <w:szCs w:val="24"/>
        </w:rPr>
        <w:t>ГЛАВА 7. ПУБЛИЧНЫЕ СЛУШАНИЯ</w:t>
      </w:r>
      <w:bookmarkEnd w:id="19"/>
    </w:p>
    <w:p w:rsidR="00DC402C" w:rsidRPr="006F4AC7" w:rsidRDefault="00DC402C" w:rsidP="00DC402C">
      <w:pPr>
        <w:pStyle w:val="11"/>
        <w:shd w:val="clear" w:color="auto" w:fill="auto"/>
        <w:ind w:left="900"/>
        <w:jc w:val="both"/>
        <w:rPr>
          <w:rFonts w:ascii="Times New Roman" w:hAnsi="Times New Roman" w:cs="Times New Roman"/>
          <w:sz w:val="24"/>
          <w:szCs w:val="24"/>
        </w:rPr>
      </w:pPr>
      <w:bookmarkStart w:id="20" w:name="bookmark20"/>
      <w:r w:rsidRPr="006F4AC7">
        <w:rPr>
          <w:rStyle w:val="1"/>
          <w:rFonts w:ascii="Times New Roman" w:hAnsi="Times New Roman" w:cs="Times New Roman"/>
          <w:b/>
          <w:bCs/>
          <w:color w:val="000000"/>
          <w:sz w:val="24"/>
          <w:szCs w:val="24"/>
        </w:rPr>
        <w:t>Статья 25. Общие положения о публичных слушаниях</w:t>
      </w:r>
      <w:bookmarkEnd w:id="20"/>
    </w:p>
    <w:p w:rsidR="00DC402C" w:rsidRPr="006F4AC7" w:rsidRDefault="00DC402C" w:rsidP="00DC402C">
      <w:pPr>
        <w:pStyle w:val="21"/>
        <w:shd w:val="clear" w:color="auto" w:fill="auto"/>
        <w:ind w:left="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1. Публичные слушания проводятся в соответствии с Градостроительным кодексом Российской Федерации, законодательством Ивановской области </w:t>
      </w:r>
      <w:proofErr w:type="gramStart"/>
      <w:r w:rsidRPr="006F4AC7">
        <w:rPr>
          <w:rStyle w:val="2"/>
          <w:rFonts w:ascii="Times New Roman" w:hAnsi="Times New Roman" w:cs="Times New Roman"/>
          <w:color w:val="000000"/>
          <w:sz w:val="24"/>
          <w:szCs w:val="24"/>
        </w:rPr>
        <w:t>о</w:t>
      </w:r>
      <w:proofErr w:type="gramEnd"/>
      <w:r w:rsidRPr="006F4AC7">
        <w:rPr>
          <w:rStyle w:val="2"/>
          <w:rFonts w:ascii="Times New Roman" w:hAnsi="Times New Roman" w:cs="Times New Roman"/>
          <w:color w:val="000000"/>
          <w:sz w:val="24"/>
          <w:szCs w:val="24"/>
        </w:rPr>
        <w:t xml:space="preserve"> градостроитель-</w:t>
      </w:r>
    </w:p>
    <w:p w:rsidR="00DC402C" w:rsidRDefault="00DC402C"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Pr="006F4AC7" w:rsidRDefault="005D529D" w:rsidP="007A2FE9">
      <w:pPr>
        <w:pStyle w:val="21"/>
        <w:shd w:val="clear" w:color="auto" w:fill="auto"/>
        <w:ind w:firstLine="900"/>
        <w:rPr>
          <w:rFonts w:ascii="Times New Roman" w:hAnsi="Times New Roman" w:cs="Times New Roman"/>
          <w:sz w:val="24"/>
          <w:szCs w:val="24"/>
        </w:rPr>
      </w:pPr>
    </w:p>
    <w:p w:rsidR="00DC402C" w:rsidRPr="006F4AC7" w:rsidRDefault="00DC402C" w:rsidP="00DC402C">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ной деятельности, Уставом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настоящими Правилами, иными нормативными правовыми актами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
    <w:p w:rsidR="00DC402C" w:rsidRPr="006F4AC7" w:rsidRDefault="00DC402C" w:rsidP="00DC402C">
      <w:pPr>
        <w:pStyle w:val="21"/>
        <w:numPr>
          <w:ilvl w:val="0"/>
          <w:numId w:val="89"/>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Публичные слушания проводятся с целью:</w:t>
      </w:r>
    </w:p>
    <w:p w:rsidR="00DC402C" w:rsidRPr="006F4AC7" w:rsidRDefault="00DC402C" w:rsidP="00DC402C">
      <w:pPr>
        <w:pStyle w:val="21"/>
        <w:numPr>
          <w:ilvl w:val="0"/>
          <w:numId w:val="90"/>
        </w:numPr>
        <w:shd w:val="clear" w:color="auto" w:fill="auto"/>
        <w:tabs>
          <w:tab w:val="left" w:pos="119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 спрашивается специальное согласование;</w:t>
      </w:r>
      <w:proofErr w:type="gramEnd"/>
    </w:p>
    <w:p w:rsidR="00DC402C" w:rsidRPr="006F4AC7" w:rsidRDefault="00DC402C" w:rsidP="00DC402C">
      <w:pPr>
        <w:pStyle w:val="21"/>
        <w:numPr>
          <w:ilvl w:val="0"/>
          <w:numId w:val="90"/>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информирования общественности и обеспечения права участия граждан в принятии решений, а также их права контролировать принятие администрацией поселения решений по землепользованию и застройке.</w:t>
      </w:r>
    </w:p>
    <w:p w:rsidR="00DC402C" w:rsidRPr="006F4AC7" w:rsidRDefault="00DC402C" w:rsidP="00DC402C">
      <w:pPr>
        <w:pStyle w:val="21"/>
        <w:numPr>
          <w:ilvl w:val="0"/>
          <w:numId w:val="89"/>
        </w:numPr>
        <w:shd w:val="clear" w:color="auto" w:fill="auto"/>
        <w:tabs>
          <w:tab w:val="left" w:pos="115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Публичные слушания проводятся Комиссией по землепользованию и застройке по инициативе главы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случаях, когда рассматриваются следующие вопросы:</w:t>
      </w:r>
    </w:p>
    <w:p w:rsidR="00DC402C" w:rsidRPr="006F4AC7" w:rsidRDefault="00DC402C" w:rsidP="00DC402C">
      <w:pPr>
        <w:pStyle w:val="21"/>
        <w:numPr>
          <w:ilvl w:val="0"/>
          <w:numId w:val="91"/>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DC402C" w:rsidRPr="006F4AC7" w:rsidRDefault="00DC402C" w:rsidP="00DC402C">
      <w:pPr>
        <w:pStyle w:val="21"/>
        <w:numPr>
          <w:ilvl w:val="0"/>
          <w:numId w:val="91"/>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DC402C" w:rsidRPr="006F4AC7" w:rsidRDefault="00DC402C" w:rsidP="00DC402C">
      <w:pPr>
        <w:pStyle w:val="21"/>
        <w:numPr>
          <w:ilvl w:val="0"/>
          <w:numId w:val="91"/>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DC402C" w:rsidRPr="006F4AC7" w:rsidRDefault="00DC402C" w:rsidP="00DC402C">
      <w:pPr>
        <w:pStyle w:val="21"/>
        <w:numPr>
          <w:ilvl w:val="0"/>
          <w:numId w:val="89"/>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местного самоуправления, уполномоченным в области градостроительной деятельности по </w:t>
      </w:r>
      <w:proofErr w:type="spellStart"/>
      <w:r w:rsidRPr="006F4AC7">
        <w:rPr>
          <w:rStyle w:val="2"/>
          <w:rFonts w:ascii="Times New Roman" w:hAnsi="Times New Roman" w:cs="Times New Roman"/>
          <w:color w:val="000000"/>
          <w:sz w:val="24"/>
          <w:szCs w:val="24"/>
        </w:rPr>
        <w:t>Мортковскому</w:t>
      </w:r>
      <w:proofErr w:type="spellEnd"/>
      <w:r w:rsidRPr="006F4AC7">
        <w:rPr>
          <w:rStyle w:val="2"/>
          <w:rFonts w:ascii="Times New Roman" w:hAnsi="Times New Roman" w:cs="Times New Roman"/>
          <w:color w:val="000000"/>
          <w:sz w:val="24"/>
          <w:szCs w:val="24"/>
        </w:rPr>
        <w:t xml:space="preserve"> сельскому поселению.</w:t>
      </w:r>
    </w:p>
    <w:p w:rsidR="00DC402C" w:rsidRPr="005D529D" w:rsidRDefault="00DC402C" w:rsidP="00DC402C">
      <w:pPr>
        <w:pStyle w:val="21"/>
        <w:numPr>
          <w:ilvl w:val="0"/>
          <w:numId w:val="89"/>
        </w:numPr>
        <w:shd w:val="clear" w:color="auto" w:fill="auto"/>
        <w:tabs>
          <w:tab w:val="left" w:pos="1167"/>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В течение двух дней после регистрации заявки от физического, юридического лица, уполномоченное должностное лицо администрации поселения информирует Комиссию по землепользованию и застройке о состоявшемся запросе на проведение публичных слушаний.</w:t>
      </w:r>
    </w:p>
    <w:p w:rsidR="005D529D" w:rsidRDefault="005D529D" w:rsidP="005D529D">
      <w:pPr>
        <w:pStyle w:val="21"/>
        <w:shd w:val="clear" w:color="auto" w:fill="auto"/>
        <w:tabs>
          <w:tab w:val="left" w:pos="1167"/>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7"/>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7"/>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7"/>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67"/>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167"/>
        </w:tabs>
        <w:rPr>
          <w:rFonts w:ascii="Times New Roman" w:hAnsi="Times New Roman" w:cs="Times New Roman"/>
          <w:sz w:val="24"/>
          <w:szCs w:val="24"/>
        </w:rPr>
      </w:pP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Комиссия в течение 7 дней со дня поступления ходатайства рассматривает поступившие материалы и обращается к главе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 предложением о назначении публичных слушаний.</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Комиссия публикует оповещение о предстоящем публичном слушании не позднее 10 дней до его проведения.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Оповещение дается в следующих формах:</w:t>
      </w:r>
    </w:p>
    <w:p w:rsidR="005E0116" w:rsidRPr="006F4AC7" w:rsidRDefault="005E0116" w:rsidP="005E0116">
      <w:pPr>
        <w:pStyle w:val="21"/>
        <w:numPr>
          <w:ilvl w:val="0"/>
          <w:numId w:val="92"/>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объявления на официальном сайте администрации сельского поселения;</w:t>
      </w:r>
    </w:p>
    <w:p w:rsidR="005E0116" w:rsidRPr="006F4AC7" w:rsidRDefault="005E0116" w:rsidP="005E0116">
      <w:pPr>
        <w:pStyle w:val="21"/>
        <w:numPr>
          <w:ilvl w:val="0"/>
          <w:numId w:val="90"/>
        </w:numPr>
        <w:shd w:val="clear" w:color="auto" w:fill="auto"/>
        <w:tabs>
          <w:tab w:val="left" w:pos="120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вывешивание объявлений на официальных информационных щитах администрации поселения и в месте расположения земельного участка, в отношении которого будет рассматриваться соответствующий вопрос.</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Оповещение должно содержать следующую информацию:</w:t>
      </w:r>
    </w:p>
    <w:p w:rsidR="005E0116" w:rsidRPr="006F4AC7" w:rsidRDefault="005E0116" w:rsidP="005E0116">
      <w:pPr>
        <w:pStyle w:val="21"/>
        <w:numPr>
          <w:ilvl w:val="0"/>
          <w:numId w:val="93"/>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характер обсуждаемого вопроса;</w:t>
      </w:r>
    </w:p>
    <w:p w:rsidR="005E0116" w:rsidRPr="006F4AC7" w:rsidRDefault="005E0116" w:rsidP="005E0116">
      <w:pPr>
        <w:pStyle w:val="21"/>
        <w:numPr>
          <w:ilvl w:val="0"/>
          <w:numId w:val="93"/>
        </w:numPr>
        <w:shd w:val="clear" w:color="auto" w:fill="auto"/>
        <w:tabs>
          <w:tab w:val="left" w:pos="125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дата, время и место проведения публичного слушания;</w:t>
      </w:r>
    </w:p>
    <w:p w:rsidR="005E0116" w:rsidRPr="006F4AC7" w:rsidRDefault="005E0116" w:rsidP="005E0116">
      <w:pPr>
        <w:pStyle w:val="21"/>
        <w:numPr>
          <w:ilvl w:val="0"/>
          <w:numId w:val="93"/>
        </w:numPr>
        <w:shd w:val="clear" w:color="auto" w:fill="auto"/>
        <w:tabs>
          <w:tab w:val="left" w:pos="121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Комиссия по землепользованию и застройке:</w:t>
      </w:r>
    </w:p>
    <w:p w:rsidR="005E0116" w:rsidRPr="006F4AC7" w:rsidRDefault="005E0116" w:rsidP="005E0116">
      <w:pPr>
        <w:pStyle w:val="21"/>
        <w:numPr>
          <w:ilvl w:val="0"/>
          <w:numId w:val="94"/>
        </w:numPr>
        <w:shd w:val="clear" w:color="auto" w:fill="auto"/>
        <w:tabs>
          <w:tab w:val="left" w:pos="1215"/>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5E0116" w:rsidRPr="006F4AC7" w:rsidRDefault="005E0116" w:rsidP="005E0116">
      <w:pPr>
        <w:pStyle w:val="21"/>
        <w:numPr>
          <w:ilvl w:val="0"/>
          <w:numId w:val="94"/>
        </w:numPr>
        <w:shd w:val="clear" w:color="auto" w:fill="auto"/>
        <w:tabs>
          <w:tab w:val="left" w:pos="1215"/>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обязана</w:t>
      </w:r>
      <w:proofErr w:type="gramEnd"/>
      <w:r w:rsidRPr="006F4AC7">
        <w:rPr>
          <w:rStyle w:val="2"/>
          <w:rFonts w:ascii="Times New Roman" w:hAnsi="Times New Roman" w:cs="Times New Roman"/>
          <w:color w:val="000000"/>
          <w:sz w:val="24"/>
          <w:szCs w:val="24"/>
        </w:rPr>
        <w:t xml:space="preserve">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5E0116" w:rsidRPr="006F4AC7" w:rsidRDefault="005E0116" w:rsidP="005E0116">
      <w:pPr>
        <w:pStyle w:val="21"/>
        <w:numPr>
          <w:ilvl w:val="0"/>
          <w:numId w:val="89"/>
        </w:numPr>
        <w:shd w:val="clear" w:color="auto" w:fill="auto"/>
        <w:tabs>
          <w:tab w:val="left" w:pos="1172"/>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Публичные слушания проводятся Комиссией по землепользованию и застройке в порядке, определяемом Положением о Комиссии.</w:t>
      </w:r>
    </w:p>
    <w:p w:rsidR="005E0116" w:rsidRPr="006F4AC7" w:rsidRDefault="005E0116" w:rsidP="005E0116">
      <w:pPr>
        <w:pStyle w:val="11"/>
        <w:shd w:val="clear" w:color="auto" w:fill="auto"/>
        <w:ind w:firstLine="900"/>
        <w:jc w:val="both"/>
        <w:rPr>
          <w:rFonts w:ascii="Times New Roman" w:hAnsi="Times New Roman" w:cs="Times New Roman"/>
          <w:sz w:val="24"/>
          <w:szCs w:val="24"/>
        </w:rPr>
      </w:pPr>
      <w:bookmarkStart w:id="21" w:name="bookmark21"/>
      <w:r w:rsidRPr="006F4AC7">
        <w:rPr>
          <w:rStyle w:val="1"/>
          <w:rFonts w:ascii="Times New Roman" w:hAnsi="Times New Roman" w:cs="Times New Roman"/>
          <w:b/>
          <w:bCs/>
          <w:color w:val="000000"/>
          <w:sz w:val="24"/>
          <w:szCs w:val="24"/>
        </w:rPr>
        <w:t>Статья 26. Публичные слушания применительно к рассмотрению вопросов о специальном согласовании, отклонениях от Правил</w:t>
      </w:r>
      <w:bookmarkEnd w:id="21"/>
    </w:p>
    <w:p w:rsidR="005D529D" w:rsidRPr="005D529D" w:rsidRDefault="005E0116" w:rsidP="005E0116">
      <w:pPr>
        <w:pStyle w:val="21"/>
        <w:numPr>
          <w:ilvl w:val="0"/>
          <w:numId w:val="95"/>
        </w:numPr>
        <w:shd w:val="clear" w:color="auto" w:fill="auto"/>
        <w:tabs>
          <w:tab w:val="left" w:pos="1177"/>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w:t>
      </w:r>
      <w:proofErr w:type="gramStart"/>
      <w:r w:rsidRPr="006F4AC7">
        <w:rPr>
          <w:rStyle w:val="2"/>
          <w:rFonts w:ascii="Times New Roman" w:hAnsi="Times New Roman" w:cs="Times New Roman"/>
          <w:color w:val="000000"/>
          <w:sz w:val="24"/>
          <w:szCs w:val="24"/>
        </w:rPr>
        <w:t>обо</w:t>
      </w:r>
      <w:proofErr w:type="gramEnd"/>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D529D" w:rsidRDefault="005D529D" w:rsidP="005D529D">
      <w:pPr>
        <w:pStyle w:val="21"/>
        <w:shd w:val="clear" w:color="auto" w:fill="auto"/>
        <w:tabs>
          <w:tab w:val="left" w:pos="1177"/>
        </w:tabs>
        <w:ind w:left="900"/>
        <w:rPr>
          <w:rStyle w:val="2"/>
          <w:rFonts w:ascii="Times New Roman" w:hAnsi="Times New Roman" w:cs="Times New Roman"/>
          <w:sz w:val="24"/>
          <w:szCs w:val="24"/>
          <w:shd w:val="clear" w:color="auto" w:fill="auto"/>
        </w:rPr>
      </w:pPr>
    </w:p>
    <w:p w:rsidR="005E0116" w:rsidRPr="005D529D" w:rsidRDefault="005E0116" w:rsidP="005D529D">
      <w:pPr>
        <w:pStyle w:val="21"/>
        <w:shd w:val="clear" w:color="auto" w:fill="auto"/>
        <w:tabs>
          <w:tab w:val="left" w:pos="1177"/>
        </w:tabs>
        <w:ind w:left="900"/>
        <w:rPr>
          <w:rFonts w:ascii="Times New Roman" w:hAnsi="Times New Roman" w:cs="Times New Roman"/>
          <w:sz w:val="24"/>
          <w:szCs w:val="24"/>
        </w:rPr>
      </w:pPr>
      <w:proofErr w:type="spellStart"/>
      <w:r w:rsidRPr="005D529D">
        <w:rPr>
          <w:rStyle w:val="2"/>
          <w:rFonts w:ascii="Times New Roman" w:hAnsi="Times New Roman" w:cs="Times New Roman"/>
          <w:color w:val="000000"/>
          <w:sz w:val="24"/>
          <w:szCs w:val="24"/>
        </w:rPr>
        <w:t>значенной</w:t>
      </w:r>
      <w:proofErr w:type="spellEnd"/>
      <w:r w:rsidRPr="005D529D">
        <w:rPr>
          <w:rStyle w:val="2"/>
          <w:rFonts w:ascii="Times New Roman" w:hAnsi="Times New Roman" w:cs="Times New Roman"/>
          <w:color w:val="000000"/>
          <w:sz w:val="24"/>
          <w:szCs w:val="24"/>
        </w:rPr>
        <w:t xml:space="preserve"> на карте градостроительного зонирования </w:t>
      </w:r>
      <w:proofErr w:type="spellStart"/>
      <w:r w:rsidRPr="005D529D">
        <w:rPr>
          <w:rStyle w:val="2"/>
          <w:rFonts w:ascii="Times New Roman" w:hAnsi="Times New Roman" w:cs="Times New Roman"/>
          <w:color w:val="000000"/>
          <w:sz w:val="24"/>
          <w:szCs w:val="24"/>
        </w:rPr>
        <w:t>Мортковского</w:t>
      </w:r>
      <w:proofErr w:type="spellEnd"/>
      <w:r w:rsidRPr="005D529D">
        <w:rPr>
          <w:rStyle w:val="2"/>
          <w:rFonts w:ascii="Times New Roman" w:hAnsi="Times New Roman" w:cs="Times New Roman"/>
          <w:color w:val="000000"/>
          <w:sz w:val="24"/>
          <w:szCs w:val="24"/>
        </w:rPr>
        <w:t xml:space="preserve"> сельского поселения.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Специальные согласования предоставляются по итогам публичных слушаний.</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Специальные согласования могут проводиться:</w:t>
      </w:r>
    </w:p>
    <w:p w:rsidR="005E0116" w:rsidRPr="006F4AC7" w:rsidRDefault="005E0116" w:rsidP="005E0116">
      <w:pPr>
        <w:pStyle w:val="21"/>
        <w:numPr>
          <w:ilvl w:val="0"/>
          <w:numId w:val="96"/>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5E0116" w:rsidRPr="006F4AC7" w:rsidRDefault="005E0116" w:rsidP="005E0116">
      <w:pPr>
        <w:pStyle w:val="21"/>
        <w:numPr>
          <w:ilvl w:val="0"/>
          <w:numId w:val="96"/>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стадии подготовки проектной документации, до получения разрешения на строительство;</w:t>
      </w:r>
    </w:p>
    <w:p w:rsidR="005E0116" w:rsidRPr="006F4AC7" w:rsidRDefault="005E0116" w:rsidP="005E0116">
      <w:pPr>
        <w:pStyle w:val="21"/>
        <w:numPr>
          <w:ilvl w:val="0"/>
          <w:numId w:val="96"/>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процессе использования земельных участков, иных объектов недвижимости, когда правообладатели планируют изменить их назначение.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Заявление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Заявление должно содержать:</w:t>
      </w:r>
    </w:p>
    <w:p w:rsidR="005E0116" w:rsidRPr="006F4AC7" w:rsidRDefault="005E0116" w:rsidP="005E0116">
      <w:pPr>
        <w:pStyle w:val="21"/>
        <w:numPr>
          <w:ilvl w:val="0"/>
          <w:numId w:val="97"/>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запрос о предоставлении специального согласования;</w:t>
      </w:r>
    </w:p>
    <w:p w:rsidR="005E0116" w:rsidRPr="006F4AC7" w:rsidRDefault="005E0116" w:rsidP="005E0116">
      <w:pPr>
        <w:pStyle w:val="21"/>
        <w:numPr>
          <w:ilvl w:val="0"/>
          <w:numId w:val="97"/>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E0116" w:rsidRPr="006F4AC7" w:rsidRDefault="005E0116" w:rsidP="005E0116">
      <w:pPr>
        <w:pStyle w:val="21"/>
        <w:numPr>
          <w:ilvl w:val="0"/>
          <w:numId w:val="97"/>
        </w:numPr>
        <w:shd w:val="clear" w:color="auto" w:fill="auto"/>
        <w:tabs>
          <w:tab w:val="left" w:pos="120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Заявление регистрируется в день его поступления. В течение трех дней после регистрации заявления администрация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 настоящих Правил).</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Основаниями для составления письменных заключений являются:</w:t>
      </w:r>
    </w:p>
    <w:p w:rsidR="007A2FE9" w:rsidRDefault="007A2FE9"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Default="005D529D" w:rsidP="007A2FE9">
      <w:pPr>
        <w:pStyle w:val="21"/>
        <w:shd w:val="clear" w:color="auto" w:fill="auto"/>
        <w:ind w:firstLine="900"/>
        <w:rPr>
          <w:rFonts w:ascii="Times New Roman" w:hAnsi="Times New Roman" w:cs="Times New Roman"/>
          <w:sz w:val="24"/>
          <w:szCs w:val="24"/>
        </w:rPr>
      </w:pPr>
    </w:p>
    <w:p w:rsidR="005D529D" w:rsidRPr="006F4AC7" w:rsidRDefault="005D529D" w:rsidP="007A2FE9">
      <w:pPr>
        <w:pStyle w:val="21"/>
        <w:shd w:val="clear" w:color="auto" w:fill="auto"/>
        <w:ind w:firstLine="900"/>
        <w:rPr>
          <w:rFonts w:ascii="Times New Roman" w:hAnsi="Times New Roman" w:cs="Times New Roman"/>
          <w:sz w:val="24"/>
          <w:szCs w:val="24"/>
        </w:rPr>
      </w:pPr>
    </w:p>
    <w:p w:rsidR="005E0116" w:rsidRPr="006F4AC7" w:rsidRDefault="005E0116" w:rsidP="005E0116">
      <w:pPr>
        <w:pStyle w:val="21"/>
        <w:numPr>
          <w:ilvl w:val="0"/>
          <w:numId w:val="98"/>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соответствие намерений заявителя настоящим Правилам;</w:t>
      </w:r>
    </w:p>
    <w:p w:rsidR="005E0116" w:rsidRPr="006F4AC7" w:rsidRDefault="005E0116" w:rsidP="005E0116">
      <w:pPr>
        <w:pStyle w:val="21"/>
        <w:numPr>
          <w:ilvl w:val="0"/>
          <w:numId w:val="9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5E0116" w:rsidRPr="006F4AC7" w:rsidRDefault="005E0116" w:rsidP="005E0116">
      <w:pPr>
        <w:pStyle w:val="21"/>
        <w:numPr>
          <w:ilvl w:val="0"/>
          <w:numId w:val="9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причинение ущерба правам владельцев смежно-расположенных объектов недвижимости, иных физических и юридических лиц.</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 получении заявки секретарь Комиссии - в случае комплектности, регистрируют заявку.</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Комиссия в течение 7 дней со дня поступления заявки рассматривает поступившие материалы и обращается к главе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 предложением о назначении публичных слушаний.</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Оповещение правообладателей проводится за 10 дней до проведения публичных слушаний.</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Публичные слушания проводятся в соответствии с Уставом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и настоящими Правилами. Проведение публичных слушаний обеспечивает Комиссия в соответствии с Положением о Комиссии по землепользованию и застройке.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После проведения публичных слушаний Комиссия подготавливает и направляет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Решение о предоставлении специального согласования принимается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не позднее 10 дней после поступления рекомендаций Комиссии по землепользованию и застройке.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5E0116" w:rsidRDefault="005E0116" w:rsidP="005E0116">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Pr="006F4AC7" w:rsidRDefault="005D529D" w:rsidP="005E0116">
      <w:pPr>
        <w:pStyle w:val="21"/>
        <w:shd w:val="clear" w:color="auto" w:fill="auto"/>
        <w:ind w:firstLine="900"/>
        <w:rPr>
          <w:rFonts w:ascii="Times New Roman" w:hAnsi="Times New Roman" w:cs="Times New Roman"/>
          <w:sz w:val="24"/>
          <w:szCs w:val="24"/>
        </w:rPr>
      </w:pPr>
    </w:p>
    <w:p w:rsidR="005E0116" w:rsidRPr="006F4AC7" w:rsidRDefault="005E0116" w:rsidP="005E0116">
      <w:pPr>
        <w:pStyle w:val="21"/>
        <w:numPr>
          <w:ilvl w:val="0"/>
          <w:numId w:val="95"/>
        </w:numPr>
        <w:shd w:val="clear" w:color="auto" w:fill="auto"/>
        <w:tabs>
          <w:tab w:val="left" w:pos="115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5E0116" w:rsidRPr="006F4AC7" w:rsidRDefault="005E0116" w:rsidP="005E0116">
      <w:pPr>
        <w:pStyle w:val="21"/>
        <w:numPr>
          <w:ilvl w:val="0"/>
          <w:numId w:val="99"/>
        </w:numPr>
        <w:shd w:val="clear" w:color="auto" w:fill="auto"/>
        <w:tabs>
          <w:tab w:val="left" w:pos="1218"/>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необходимы для эффективного использования земельного участка;</w:t>
      </w:r>
      <w:proofErr w:type="gramEnd"/>
    </w:p>
    <w:p w:rsidR="005E0116" w:rsidRPr="006F4AC7" w:rsidRDefault="005E0116" w:rsidP="005E0116">
      <w:pPr>
        <w:pStyle w:val="21"/>
        <w:numPr>
          <w:ilvl w:val="0"/>
          <w:numId w:val="99"/>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ущемляют права соседей и не входят в противоречие с интересами соответствующего населенного пункта;</w:t>
      </w:r>
    </w:p>
    <w:p w:rsidR="005E0116" w:rsidRPr="006F4AC7" w:rsidRDefault="005E0116" w:rsidP="005E0116">
      <w:pPr>
        <w:pStyle w:val="21"/>
        <w:numPr>
          <w:ilvl w:val="0"/>
          <w:numId w:val="99"/>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Комиссия организует рассмотрение поступившего заявления на публичных слушаниях, куда персонально приглашаются владельцы объектов недвижимости, </w:t>
      </w:r>
      <w:proofErr w:type="spellStart"/>
      <w:r w:rsidRPr="006F4AC7">
        <w:rPr>
          <w:rStyle w:val="2"/>
          <w:rFonts w:ascii="Times New Roman" w:hAnsi="Times New Roman" w:cs="Times New Roman"/>
          <w:color w:val="000000"/>
          <w:sz w:val="24"/>
          <w:szCs w:val="24"/>
        </w:rPr>
        <w:t>смежнорасположенных</w:t>
      </w:r>
      <w:proofErr w:type="spellEnd"/>
      <w:r w:rsidRPr="006F4AC7">
        <w:rPr>
          <w:rStyle w:val="2"/>
          <w:rFonts w:ascii="Times New Roman" w:hAnsi="Times New Roman" w:cs="Times New Roman"/>
          <w:color w:val="000000"/>
          <w:sz w:val="24"/>
          <w:szCs w:val="24"/>
        </w:rPr>
        <w:t xml:space="preserve">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Комиссия подготавливает и направляет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Решение о предоставлении разрешения на отклонение от настоящих Правил принимается Главой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не позднее 10 дней после поступления рекомендаций Комиссии по землепользованию и застройке.</w:t>
      </w:r>
    </w:p>
    <w:p w:rsidR="005E0116" w:rsidRDefault="005E0116" w:rsidP="005E0116">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Pr="006F4AC7" w:rsidRDefault="005D529D" w:rsidP="005E0116">
      <w:pPr>
        <w:pStyle w:val="21"/>
        <w:shd w:val="clear" w:color="auto" w:fill="auto"/>
        <w:ind w:firstLine="900"/>
        <w:rPr>
          <w:rFonts w:ascii="Times New Roman" w:hAnsi="Times New Roman" w:cs="Times New Roman"/>
          <w:sz w:val="24"/>
          <w:szCs w:val="24"/>
        </w:rPr>
      </w:pPr>
    </w:p>
    <w:p w:rsidR="005E0116" w:rsidRPr="006F4AC7" w:rsidRDefault="005E0116" w:rsidP="005E0116">
      <w:pPr>
        <w:pStyle w:val="11"/>
        <w:shd w:val="clear" w:color="auto" w:fill="auto"/>
        <w:ind w:firstLine="900"/>
        <w:jc w:val="both"/>
        <w:rPr>
          <w:rFonts w:ascii="Times New Roman" w:hAnsi="Times New Roman" w:cs="Times New Roman"/>
          <w:sz w:val="24"/>
          <w:szCs w:val="24"/>
        </w:rPr>
      </w:pPr>
      <w:bookmarkStart w:id="22" w:name="bookmark22"/>
      <w:r w:rsidRPr="006F4AC7">
        <w:rPr>
          <w:rStyle w:val="1"/>
          <w:rFonts w:ascii="Times New Roman" w:hAnsi="Times New Roman" w:cs="Times New Roman"/>
          <w:b/>
          <w:bCs/>
          <w:color w:val="000000"/>
          <w:sz w:val="24"/>
          <w:szCs w:val="24"/>
        </w:rPr>
        <w:t>Статья 27. Публичные слушания по обсуждению документации о планировке территории</w:t>
      </w:r>
      <w:bookmarkEnd w:id="22"/>
    </w:p>
    <w:p w:rsidR="005E0116" w:rsidRPr="006F4AC7" w:rsidRDefault="005E0116" w:rsidP="005E0116">
      <w:pPr>
        <w:pStyle w:val="21"/>
        <w:numPr>
          <w:ilvl w:val="0"/>
          <w:numId w:val="100"/>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Ивановской области, настоящими Правилами и принимаемыми в соответствии с ними нормативными правовыми актами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5E0116" w:rsidRPr="006F4AC7" w:rsidRDefault="005E0116" w:rsidP="005E0116">
      <w:pPr>
        <w:pStyle w:val="21"/>
        <w:numPr>
          <w:ilvl w:val="0"/>
          <w:numId w:val="100"/>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Документация по планировке территории до ее утверждения подлежит публичным слушаниям.</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E0116" w:rsidRPr="006F4AC7" w:rsidRDefault="005E0116" w:rsidP="005E0116">
      <w:pPr>
        <w:pStyle w:val="21"/>
        <w:numPr>
          <w:ilvl w:val="0"/>
          <w:numId w:val="101"/>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E0116" w:rsidRPr="006F4AC7" w:rsidRDefault="005E0116" w:rsidP="005E0116">
      <w:pPr>
        <w:pStyle w:val="21"/>
        <w:numPr>
          <w:ilvl w:val="0"/>
          <w:numId w:val="101"/>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E0116" w:rsidRPr="006F4AC7" w:rsidRDefault="005E0116" w:rsidP="005E0116">
      <w:pPr>
        <w:pStyle w:val="21"/>
        <w:numPr>
          <w:ilvl w:val="0"/>
          <w:numId w:val="101"/>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5E0116" w:rsidRPr="006F4AC7" w:rsidRDefault="005E0116" w:rsidP="005E0116">
      <w:pPr>
        <w:pStyle w:val="21"/>
        <w:numPr>
          <w:ilvl w:val="0"/>
          <w:numId w:val="100"/>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Публичные слушания организует и проводит Комиссия по землепользованию и застройке.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Правом обсуждения документации по планировке территории на публичных слушаниях обладают лица:</w:t>
      </w:r>
    </w:p>
    <w:p w:rsidR="005E0116" w:rsidRPr="006F4AC7" w:rsidRDefault="005E0116" w:rsidP="005E0116">
      <w:pPr>
        <w:pStyle w:val="21"/>
        <w:numPr>
          <w:ilvl w:val="0"/>
          <w:numId w:val="102"/>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проживающие на территории (в населенном пункте), применительно к которой подготовлена документация по планировке территории;</w:t>
      </w:r>
    </w:p>
    <w:p w:rsidR="005E0116" w:rsidRPr="006F4AC7" w:rsidRDefault="005E0116" w:rsidP="005E0116">
      <w:pPr>
        <w:pStyle w:val="21"/>
        <w:numPr>
          <w:ilvl w:val="0"/>
          <w:numId w:val="102"/>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5E0116" w:rsidRPr="005D529D" w:rsidRDefault="005E0116" w:rsidP="005E0116">
      <w:pPr>
        <w:pStyle w:val="21"/>
        <w:numPr>
          <w:ilvl w:val="0"/>
          <w:numId w:val="102"/>
        </w:numPr>
        <w:shd w:val="clear" w:color="auto" w:fill="auto"/>
        <w:tabs>
          <w:tab w:val="left" w:pos="1201"/>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1"/>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201"/>
        </w:tabs>
        <w:rPr>
          <w:rFonts w:ascii="Times New Roman" w:hAnsi="Times New Roman" w:cs="Times New Roman"/>
          <w:sz w:val="24"/>
          <w:szCs w:val="24"/>
        </w:rPr>
      </w:pPr>
    </w:p>
    <w:p w:rsidR="005E0116" w:rsidRPr="006F4AC7" w:rsidRDefault="005E0116" w:rsidP="005E0116">
      <w:pPr>
        <w:pStyle w:val="21"/>
        <w:numPr>
          <w:ilvl w:val="0"/>
          <w:numId w:val="102"/>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иные лица, чьи интересы затрагиваются в связи с планируемой реализацией документации по планировке территории.</w:t>
      </w:r>
    </w:p>
    <w:p w:rsidR="005E0116" w:rsidRPr="006F4AC7" w:rsidRDefault="005E0116" w:rsidP="005E0116">
      <w:pPr>
        <w:pStyle w:val="21"/>
        <w:numPr>
          <w:ilvl w:val="0"/>
          <w:numId w:val="100"/>
        </w:numPr>
        <w:shd w:val="clear" w:color="auto" w:fill="auto"/>
        <w:tabs>
          <w:tab w:val="left" w:pos="116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Предметами публичных слушаний документации по планировке территории являются вопросы соответствия этой документации:</w:t>
      </w:r>
    </w:p>
    <w:p w:rsidR="005E0116" w:rsidRPr="006F4AC7" w:rsidRDefault="005E0116" w:rsidP="005E0116">
      <w:pPr>
        <w:pStyle w:val="21"/>
        <w:numPr>
          <w:ilvl w:val="0"/>
          <w:numId w:val="103"/>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E0116" w:rsidRPr="006F4AC7" w:rsidRDefault="005E0116" w:rsidP="005E0116">
      <w:pPr>
        <w:pStyle w:val="21"/>
        <w:numPr>
          <w:ilvl w:val="0"/>
          <w:numId w:val="103"/>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E0116" w:rsidRPr="006F4AC7" w:rsidRDefault="005E0116" w:rsidP="005E0116">
      <w:pPr>
        <w:pStyle w:val="21"/>
        <w:numPr>
          <w:ilvl w:val="0"/>
          <w:numId w:val="103"/>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градостроительным регламентам, содержащимся в настоящих Правилах;</w:t>
      </w:r>
    </w:p>
    <w:p w:rsidR="005E0116" w:rsidRPr="006F4AC7" w:rsidRDefault="005E0116" w:rsidP="005E0116">
      <w:pPr>
        <w:pStyle w:val="21"/>
        <w:numPr>
          <w:ilvl w:val="0"/>
          <w:numId w:val="103"/>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E0116" w:rsidRPr="006F4AC7" w:rsidRDefault="005E0116" w:rsidP="005E0116">
      <w:pPr>
        <w:pStyle w:val="21"/>
        <w:numPr>
          <w:ilvl w:val="0"/>
          <w:numId w:val="103"/>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требованиям в части того, что:</w:t>
      </w:r>
    </w:p>
    <w:p w:rsidR="005E0116" w:rsidRPr="006F4AC7" w:rsidRDefault="005E0116" w:rsidP="005E0116">
      <w:pPr>
        <w:pStyle w:val="21"/>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5E0116" w:rsidRPr="006F4AC7" w:rsidRDefault="005E0116" w:rsidP="005E0116">
      <w:pPr>
        <w:pStyle w:val="21"/>
        <w:numPr>
          <w:ilvl w:val="0"/>
          <w:numId w:val="103"/>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E0116" w:rsidRPr="006F4AC7" w:rsidRDefault="005E0116" w:rsidP="005E0116">
      <w:pPr>
        <w:pStyle w:val="21"/>
        <w:shd w:val="clear" w:color="auto" w:fill="auto"/>
        <w:tabs>
          <w:tab w:val="left" w:pos="119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5E0116" w:rsidRPr="006F4AC7" w:rsidRDefault="005E0116" w:rsidP="005E0116">
      <w:pPr>
        <w:pStyle w:val="21"/>
        <w:numPr>
          <w:ilvl w:val="0"/>
          <w:numId w:val="103"/>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иным требованиям, установленным законодательством о градостроительной деятельности.</w:t>
      </w:r>
    </w:p>
    <w:p w:rsidR="005E0116" w:rsidRDefault="005E0116" w:rsidP="005E0116">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Pr="006F4AC7" w:rsidRDefault="005D529D" w:rsidP="005E0116">
      <w:pPr>
        <w:pStyle w:val="21"/>
        <w:shd w:val="clear" w:color="auto" w:fill="auto"/>
        <w:ind w:firstLine="900"/>
        <w:rPr>
          <w:rFonts w:ascii="Times New Roman" w:hAnsi="Times New Roman" w:cs="Times New Roman"/>
          <w:sz w:val="24"/>
          <w:szCs w:val="24"/>
        </w:rPr>
      </w:pPr>
    </w:p>
    <w:p w:rsidR="005E0116" w:rsidRPr="006F4AC7" w:rsidRDefault="005E0116" w:rsidP="005E0116">
      <w:pPr>
        <w:pStyle w:val="21"/>
        <w:numPr>
          <w:ilvl w:val="0"/>
          <w:numId w:val="100"/>
        </w:numPr>
        <w:shd w:val="clear" w:color="auto" w:fill="auto"/>
        <w:tabs>
          <w:tab w:val="left" w:pos="117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Заказчик документации по планировке территории по завершении ее подготовки обращается в Комиссию с ходатайством о проведении публичного слушания.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 ходатайству прилагается заключение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Комиссия в течение 7 дней со дня поступления ходатайства рассматривает поступившие материалы и обращается к главе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 предложением о назначении публичных слушаний.</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Комиссия обеспечивает информирование граждан о проведении публичных слушаний в течение 7 дней со дня принятия решения Главой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путем:</w:t>
      </w:r>
    </w:p>
    <w:p w:rsidR="005E0116" w:rsidRPr="006F4AC7" w:rsidRDefault="005E0116" w:rsidP="005E0116">
      <w:pPr>
        <w:pStyle w:val="21"/>
        <w:numPr>
          <w:ilvl w:val="0"/>
          <w:numId w:val="104"/>
        </w:numPr>
        <w:shd w:val="clear" w:color="auto" w:fill="auto"/>
        <w:tabs>
          <w:tab w:val="left" w:pos="122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объявления на официальном сайте администрации сельского поселения;</w:t>
      </w:r>
    </w:p>
    <w:p w:rsidR="005E0116" w:rsidRPr="006F4AC7" w:rsidRDefault="005E0116" w:rsidP="005E0116">
      <w:pPr>
        <w:pStyle w:val="21"/>
        <w:numPr>
          <w:ilvl w:val="0"/>
          <w:numId w:val="94"/>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вывешивание объявлений на официальных информационных щитах администрации поселения.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В сообщении указывается:</w:t>
      </w:r>
    </w:p>
    <w:p w:rsidR="005E0116" w:rsidRPr="006F4AC7" w:rsidRDefault="005E0116" w:rsidP="005E0116">
      <w:pPr>
        <w:pStyle w:val="21"/>
        <w:numPr>
          <w:ilvl w:val="0"/>
          <w:numId w:val="105"/>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E0116" w:rsidRPr="006F4AC7" w:rsidRDefault="005E0116" w:rsidP="005E0116">
      <w:pPr>
        <w:pStyle w:val="21"/>
        <w:numPr>
          <w:ilvl w:val="0"/>
          <w:numId w:val="105"/>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дата, время и место проведения публичного слушания, телефон лица, ответственного за проведение публичного слушания;</w:t>
      </w:r>
    </w:p>
    <w:p w:rsidR="005E0116" w:rsidRPr="006F4AC7" w:rsidRDefault="005E0116" w:rsidP="005E0116">
      <w:pPr>
        <w:pStyle w:val="21"/>
        <w:numPr>
          <w:ilvl w:val="0"/>
          <w:numId w:val="105"/>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дата, время и место предварительного ознакомления с документацией по планировке территории.</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5E0116" w:rsidRPr="006F4AC7" w:rsidRDefault="005E0116" w:rsidP="005E0116">
      <w:pPr>
        <w:pStyle w:val="21"/>
        <w:numPr>
          <w:ilvl w:val="0"/>
          <w:numId w:val="100"/>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Во время проведения публичного слушания ведется протокол.</w:t>
      </w:r>
    </w:p>
    <w:p w:rsidR="005E0116" w:rsidRDefault="005E0116" w:rsidP="005E0116">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Комиссия вправе принять решение о повторном проведении публичных слушаний.</w:t>
      </w: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Pr="006F4AC7" w:rsidRDefault="005D529D" w:rsidP="005E0116">
      <w:pPr>
        <w:pStyle w:val="21"/>
        <w:shd w:val="clear" w:color="auto" w:fill="auto"/>
        <w:ind w:firstLine="900"/>
        <w:rPr>
          <w:rFonts w:ascii="Times New Roman" w:hAnsi="Times New Roman" w:cs="Times New Roman"/>
          <w:sz w:val="24"/>
          <w:szCs w:val="24"/>
        </w:rPr>
      </w:pP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 результатам публичных слушаний Комиссия принимает рекомендации и направляет их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Любое заинтересованное лицо вправе обратиться в Комиссию и получить копию протокола публичных слушаний.</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с учетом рекомендаций Комиссии не позднее двух недель со дня проведения публичного слушания может принять решение о:</w:t>
      </w:r>
    </w:p>
    <w:p w:rsidR="005E0116" w:rsidRPr="006F4AC7" w:rsidRDefault="005E0116" w:rsidP="005E0116">
      <w:pPr>
        <w:pStyle w:val="21"/>
        <w:numPr>
          <w:ilvl w:val="0"/>
          <w:numId w:val="106"/>
        </w:numPr>
        <w:shd w:val="clear" w:color="auto" w:fill="auto"/>
        <w:tabs>
          <w:tab w:val="left" w:pos="1218"/>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утверждении</w:t>
      </w:r>
      <w:proofErr w:type="gramEnd"/>
      <w:r w:rsidRPr="006F4AC7">
        <w:rPr>
          <w:rStyle w:val="2"/>
          <w:rFonts w:ascii="Times New Roman" w:hAnsi="Times New Roman" w:cs="Times New Roman"/>
          <w:color w:val="000000"/>
          <w:sz w:val="24"/>
          <w:szCs w:val="24"/>
        </w:rPr>
        <w:t xml:space="preserve"> документации по планировке территории,</w:t>
      </w:r>
    </w:p>
    <w:p w:rsidR="005E0116" w:rsidRPr="006F4AC7" w:rsidRDefault="005E0116" w:rsidP="005E0116">
      <w:pPr>
        <w:pStyle w:val="21"/>
        <w:numPr>
          <w:ilvl w:val="0"/>
          <w:numId w:val="106"/>
        </w:numPr>
        <w:shd w:val="clear" w:color="auto" w:fill="auto"/>
        <w:tabs>
          <w:tab w:val="left" w:pos="117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доработке документации по планировке территории с учетом рекомендаций Комиссии,</w:t>
      </w:r>
    </w:p>
    <w:p w:rsidR="005E0116" w:rsidRPr="006F4AC7" w:rsidRDefault="005E0116" w:rsidP="005E0116">
      <w:pPr>
        <w:pStyle w:val="21"/>
        <w:numPr>
          <w:ilvl w:val="0"/>
          <w:numId w:val="106"/>
        </w:numPr>
        <w:shd w:val="clear" w:color="auto" w:fill="auto"/>
        <w:tabs>
          <w:tab w:val="left" w:pos="1237"/>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отклонении</w:t>
      </w:r>
      <w:proofErr w:type="gramEnd"/>
      <w:r w:rsidRPr="006F4AC7">
        <w:rPr>
          <w:rStyle w:val="2"/>
          <w:rFonts w:ascii="Times New Roman" w:hAnsi="Times New Roman" w:cs="Times New Roman"/>
          <w:color w:val="000000"/>
          <w:sz w:val="24"/>
          <w:szCs w:val="24"/>
        </w:rPr>
        <w:t xml:space="preserve"> документации по планировке территории.</w:t>
      </w:r>
    </w:p>
    <w:p w:rsidR="005E0116" w:rsidRPr="006F4AC7" w:rsidRDefault="005E0116" w:rsidP="005E0116">
      <w:pPr>
        <w:pStyle w:val="21"/>
        <w:numPr>
          <w:ilvl w:val="0"/>
          <w:numId w:val="100"/>
        </w:numPr>
        <w:shd w:val="clear" w:color="auto" w:fill="auto"/>
        <w:tabs>
          <w:tab w:val="left" w:pos="115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Физические и юридические лица могут оспорить в суде решение об утверждении документации по планировке территории.</w:t>
      </w:r>
    </w:p>
    <w:p w:rsidR="005E0116" w:rsidRDefault="005E0116" w:rsidP="005E0116">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5D529D" w:rsidRDefault="005D529D" w:rsidP="005E0116">
      <w:pPr>
        <w:pStyle w:val="21"/>
        <w:shd w:val="clear" w:color="auto" w:fill="auto"/>
        <w:ind w:firstLine="900"/>
        <w:rPr>
          <w:rStyle w:val="2"/>
          <w:rFonts w:ascii="Times New Roman" w:hAnsi="Times New Roman" w:cs="Times New Roman"/>
          <w:color w:val="000000"/>
          <w:sz w:val="24"/>
          <w:szCs w:val="24"/>
        </w:rPr>
      </w:pPr>
    </w:p>
    <w:p w:rsidR="005D529D" w:rsidRPr="006F4AC7" w:rsidRDefault="005D529D" w:rsidP="005E0116">
      <w:pPr>
        <w:pStyle w:val="21"/>
        <w:shd w:val="clear" w:color="auto" w:fill="auto"/>
        <w:ind w:firstLine="900"/>
        <w:rPr>
          <w:rFonts w:ascii="Times New Roman" w:hAnsi="Times New Roman" w:cs="Times New Roman"/>
          <w:sz w:val="24"/>
          <w:szCs w:val="24"/>
        </w:rPr>
      </w:pPr>
    </w:p>
    <w:p w:rsidR="005E0116" w:rsidRPr="006F4AC7" w:rsidRDefault="005E0116" w:rsidP="005E0116">
      <w:pPr>
        <w:pStyle w:val="40"/>
        <w:shd w:val="clear" w:color="auto" w:fill="auto"/>
        <w:rPr>
          <w:rFonts w:ascii="Times New Roman" w:hAnsi="Times New Roman" w:cs="Times New Roman"/>
          <w:sz w:val="24"/>
          <w:szCs w:val="24"/>
        </w:rPr>
      </w:pPr>
      <w:r w:rsidRPr="006F4AC7">
        <w:rPr>
          <w:rStyle w:val="4"/>
          <w:rFonts w:ascii="Times New Roman" w:hAnsi="Times New Roman" w:cs="Times New Roman"/>
          <w:b/>
          <w:bCs/>
          <w:color w:val="000000"/>
          <w:sz w:val="24"/>
          <w:szCs w:val="24"/>
        </w:rPr>
        <w:t>ГЛАВА 8. ПОЛОЖЕНИЯ ОБ ИЗЪЯТИИ, РЕЗЕРВИРОВАНИИ ЗЕМЕЛЬНЫХ УЧАСТКОВ ДЛЯ ГОСУДАРСТВЕННЫХ И МУНИЦИПАЛЬНЫХ НУЖД, УСТАНОВЛЕНИИ ПУБЛИЧНЫХ СЕРВИТУТОВ</w:t>
      </w:r>
    </w:p>
    <w:p w:rsidR="005E0116" w:rsidRPr="006F4AC7" w:rsidRDefault="005E0116" w:rsidP="005E0116">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Статья 28. Основания, условия и принципы организации порядка изъятия земельных участков, иных объектов недвижимости для реализации государственных и муниципальных нужд</w:t>
      </w:r>
    </w:p>
    <w:p w:rsidR="005E0116" w:rsidRPr="006F4AC7" w:rsidRDefault="005E0116" w:rsidP="005E0116">
      <w:pPr>
        <w:pStyle w:val="21"/>
        <w:numPr>
          <w:ilvl w:val="0"/>
          <w:numId w:val="107"/>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5D529D" w:rsidRPr="005D529D" w:rsidRDefault="005E0116" w:rsidP="005D529D">
      <w:pPr>
        <w:pStyle w:val="21"/>
        <w:shd w:val="clear" w:color="auto" w:fill="auto"/>
        <w:ind w:firstLine="900"/>
        <w:rPr>
          <w:rFonts w:ascii="Times New Roman" w:hAnsi="Times New Roman" w:cs="Times New Roman"/>
          <w:color w:val="000000"/>
          <w:sz w:val="24"/>
          <w:szCs w:val="24"/>
          <w:shd w:val="clear" w:color="auto" w:fill="FFFFFF"/>
        </w:rPr>
      </w:pPr>
      <w:r w:rsidRPr="006F4AC7">
        <w:rPr>
          <w:rStyle w:val="2"/>
          <w:rFonts w:ascii="Times New Roman" w:hAnsi="Times New Roman" w:cs="Times New Roman"/>
          <w:color w:val="000000"/>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Ивановской области, настоящими Правилами и принимаемыми в соответствии с ними иными нормативными правовыми актами</w:t>
      </w:r>
      <w:proofErr w:type="gramStart"/>
      <w:r w:rsidRPr="006F4AC7">
        <w:rPr>
          <w:rStyle w:val="2"/>
          <w:rFonts w:ascii="Times New Roman" w:hAnsi="Times New Roman" w:cs="Times New Roman"/>
          <w:color w:val="000000"/>
          <w:sz w:val="24"/>
          <w:szCs w:val="24"/>
        </w:rPr>
        <w:t xml:space="preserve"> </w:t>
      </w:r>
      <w:r w:rsidR="005D529D">
        <w:rPr>
          <w:rStyle w:val="2"/>
          <w:rFonts w:ascii="Times New Roman" w:hAnsi="Times New Roman" w:cs="Times New Roman"/>
          <w:color w:val="000000"/>
          <w:sz w:val="24"/>
          <w:szCs w:val="24"/>
        </w:rPr>
        <w:t>.</w:t>
      </w:r>
      <w:proofErr w:type="gramEnd"/>
    </w:p>
    <w:p w:rsidR="005D529D" w:rsidRPr="005D529D" w:rsidRDefault="005E0116" w:rsidP="005D529D">
      <w:pPr>
        <w:pStyle w:val="21"/>
        <w:numPr>
          <w:ilvl w:val="0"/>
          <w:numId w:val="107"/>
        </w:numPr>
        <w:shd w:val="clear" w:color="auto" w:fill="auto"/>
        <w:tabs>
          <w:tab w:val="left" w:pos="709"/>
        </w:tabs>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Основанием для принятия решений об изъятии земельных участков, иных объектов недвижимости для реализации государственных и муниципальных нужд</w:t>
      </w:r>
      <w:r w:rsidR="0094592C" w:rsidRPr="006F4AC7">
        <w:rPr>
          <w:rStyle w:val="2"/>
          <w:rFonts w:ascii="Times New Roman" w:hAnsi="Times New Roman" w:cs="Times New Roman"/>
          <w:color w:val="000000"/>
          <w:sz w:val="24"/>
          <w:szCs w:val="24"/>
        </w:rPr>
        <w:t xml:space="preserve"> </w:t>
      </w:r>
      <w:r w:rsidRPr="006F4AC7">
        <w:rPr>
          <w:rStyle w:val="2"/>
          <w:rFonts w:ascii="Times New Roman" w:hAnsi="Times New Roman" w:cs="Times New Roman"/>
          <w:color w:val="000000"/>
          <w:sz w:val="24"/>
          <w:szCs w:val="24"/>
        </w:rPr>
        <w:t xml:space="preserve"> </w:t>
      </w:r>
      <w:proofErr w:type="spellStart"/>
      <w:r w:rsidR="005D529D">
        <w:rPr>
          <w:rStyle w:val="2"/>
          <w:rFonts w:ascii="Times New Roman" w:hAnsi="Times New Roman" w:cs="Times New Roman"/>
          <w:color w:val="000000"/>
          <w:sz w:val="24"/>
          <w:szCs w:val="24"/>
        </w:rPr>
        <w:t>явля</w:t>
      </w:r>
      <w:proofErr w:type="spellEnd"/>
    </w:p>
    <w:p w:rsidR="005D529D" w:rsidRPr="005D529D" w:rsidRDefault="005D529D" w:rsidP="005D529D">
      <w:pPr>
        <w:pStyle w:val="21"/>
        <w:shd w:val="clear" w:color="auto" w:fill="auto"/>
        <w:tabs>
          <w:tab w:val="left" w:pos="709"/>
        </w:tabs>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709"/>
        </w:tabs>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709"/>
        </w:tabs>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709"/>
        </w:tabs>
        <w:rPr>
          <w:rStyle w:val="2"/>
          <w:rFonts w:ascii="Times New Roman" w:hAnsi="Times New Roman" w:cs="Times New Roman"/>
          <w:sz w:val="24"/>
          <w:szCs w:val="24"/>
          <w:shd w:val="clear" w:color="auto" w:fill="auto"/>
        </w:rPr>
      </w:pPr>
    </w:p>
    <w:p w:rsidR="005E0116" w:rsidRPr="006F4AC7" w:rsidRDefault="005D529D" w:rsidP="005D529D">
      <w:pPr>
        <w:pStyle w:val="21"/>
        <w:shd w:val="clear" w:color="auto" w:fill="auto"/>
        <w:tabs>
          <w:tab w:val="left" w:pos="709"/>
        </w:tabs>
        <w:rPr>
          <w:rFonts w:ascii="Times New Roman" w:hAnsi="Times New Roman" w:cs="Times New Roman"/>
          <w:sz w:val="24"/>
          <w:szCs w:val="24"/>
        </w:rPr>
      </w:pPr>
      <w:proofErr w:type="spellStart"/>
      <w:r>
        <w:rPr>
          <w:rStyle w:val="2"/>
          <w:rFonts w:ascii="Times New Roman" w:hAnsi="Times New Roman" w:cs="Times New Roman"/>
          <w:color w:val="000000"/>
          <w:sz w:val="24"/>
          <w:szCs w:val="24"/>
        </w:rPr>
        <w:lastRenderedPageBreak/>
        <w:t>е</w:t>
      </w:r>
      <w:r w:rsidR="005E0116" w:rsidRPr="006F4AC7">
        <w:rPr>
          <w:rStyle w:val="2"/>
          <w:rFonts w:ascii="Times New Roman" w:hAnsi="Times New Roman" w:cs="Times New Roman"/>
          <w:color w:val="000000"/>
          <w:sz w:val="24"/>
          <w:szCs w:val="24"/>
        </w:rPr>
        <w:t>тся</w:t>
      </w:r>
      <w:proofErr w:type="spellEnd"/>
      <w:r w:rsidR="005E0116" w:rsidRPr="006F4AC7">
        <w:rPr>
          <w:rStyle w:val="2"/>
          <w:rFonts w:ascii="Times New Roman" w:hAnsi="Times New Roman" w:cs="Times New Roman"/>
          <w:color w:val="000000"/>
          <w:sz w:val="24"/>
          <w:szCs w:val="24"/>
        </w:rPr>
        <w:t xml:space="preserve">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Основания считаются правомочными при одновременном существовании следующих условий:</w:t>
      </w:r>
    </w:p>
    <w:p w:rsidR="005E0116" w:rsidRPr="006F4AC7" w:rsidRDefault="005E0116" w:rsidP="005E0116">
      <w:pPr>
        <w:pStyle w:val="21"/>
        <w:numPr>
          <w:ilvl w:val="0"/>
          <w:numId w:val="108"/>
        </w:numPr>
        <w:shd w:val="clear" w:color="auto" w:fill="auto"/>
        <w:tabs>
          <w:tab w:val="left" w:pos="118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5E0116" w:rsidRPr="006F4AC7" w:rsidRDefault="005E0116" w:rsidP="005E0116">
      <w:pPr>
        <w:pStyle w:val="21"/>
        <w:numPr>
          <w:ilvl w:val="0"/>
          <w:numId w:val="108"/>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5E0116" w:rsidRPr="006F4AC7" w:rsidRDefault="005E0116" w:rsidP="005E0116">
      <w:pPr>
        <w:pStyle w:val="21"/>
        <w:numPr>
          <w:ilvl w:val="0"/>
          <w:numId w:val="107"/>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Муниципальными нуждами, которые могут быть основаниями для изъятия, резервирования земельных участков, иных объектов недвижимости, являются:</w:t>
      </w:r>
    </w:p>
    <w:p w:rsidR="005E0116" w:rsidRPr="006F4AC7" w:rsidRDefault="005E0116" w:rsidP="005E0116">
      <w:pPr>
        <w:pStyle w:val="21"/>
        <w:numPr>
          <w:ilvl w:val="0"/>
          <w:numId w:val="109"/>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необходимость строительства в соответствии с утвержденной документацией по планировке территории:</w:t>
      </w:r>
    </w:p>
    <w:p w:rsidR="005E0116" w:rsidRPr="006F4AC7" w:rsidRDefault="005E0116" w:rsidP="005E0116">
      <w:pPr>
        <w:pStyle w:val="21"/>
        <w:shd w:val="clear" w:color="auto" w:fill="auto"/>
        <w:tabs>
          <w:tab w:val="left" w:pos="123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 xml:space="preserve">объектов </w:t>
      </w:r>
      <w:proofErr w:type="spellStart"/>
      <w:r w:rsidRPr="006F4AC7">
        <w:rPr>
          <w:rStyle w:val="2"/>
          <w:rFonts w:ascii="Times New Roman" w:hAnsi="Times New Roman" w:cs="Times New Roman"/>
          <w:color w:val="000000"/>
          <w:sz w:val="24"/>
          <w:szCs w:val="24"/>
        </w:rPr>
        <w:t>электр</w:t>
      </w:r>
      <w:proofErr w:type="gramStart"/>
      <w:r w:rsidRPr="006F4AC7">
        <w:rPr>
          <w:rStyle w:val="2"/>
          <w:rFonts w:ascii="Times New Roman" w:hAnsi="Times New Roman" w:cs="Times New Roman"/>
          <w:color w:val="000000"/>
          <w:sz w:val="24"/>
          <w:szCs w:val="24"/>
        </w:rPr>
        <w:t>о</w:t>
      </w:r>
      <w:proofErr w:type="spellEnd"/>
      <w:r w:rsidRPr="006F4AC7">
        <w:rPr>
          <w:rStyle w:val="2"/>
          <w:rFonts w:ascii="Times New Roman" w:hAnsi="Times New Roman" w:cs="Times New Roman"/>
          <w:color w:val="000000"/>
          <w:sz w:val="24"/>
          <w:szCs w:val="24"/>
        </w:rPr>
        <w:t>-</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газо</w:t>
      </w:r>
      <w:proofErr w:type="spellEnd"/>
      <w:r w:rsidRPr="006F4AC7">
        <w:rPr>
          <w:rStyle w:val="2"/>
          <w:rFonts w:ascii="Times New Roman" w:hAnsi="Times New Roman" w:cs="Times New Roman"/>
          <w:color w:val="000000"/>
          <w:sz w:val="24"/>
          <w:szCs w:val="24"/>
        </w:rPr>
        <w:t>-, тепло- и водоснабжения муниципального значения;</w:t>
      </w:r>
    </w:p>
    <w:p w:rsidR="005E0116" w:rsidRPr="006F4AC7" w:rsidRDefault="005E0116" w:rsidP="005E0116">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 xml:space="preserve">автомобильных дорог общего пользования в границах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мостов и иных транспортных инженерных сооружений местного значения в границах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
    <w:p w:rsidR="005E0116" w:rsidRPr="006F4AC7" w:rsidRDefault="005E0116" w:rsidP="005E0116">
      <w:pPr>
        <w:pStyle w:val="21"/>
        <w:numPr>
          <w:ilvl w:val="0"/>
          <w:numId w:val="109"/>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необходимость реализации иных муниципальных нужд, определенных в соответствии с законодательством.</w:t>
      </w:r>
    </w:p>
    <w:p w:rsidR="005E0116" w:rsidRPr="006F4AC7" w:rsidRDefault="005E0116" w:rsidP="005E0116">
      <w:pPr>
        <w:pStyle w:val="21"/>
        <w:numPr>
          <w:ilvl w:val="0"/>
          <w:numId w:val="107"/>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5E0116" w:rsidRPr="006F4AC7" w:rsidRDefault="005E0116" w:rsidP="005E0116">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A2FE9" w:rsidRDefault="007A2FE9" w:rsidP="0094592C">
      <w:pPr>
        <w:pStyle w:val="21"/>
        <w:shd w:val="clear" w:color="auto" w:fill="auto"/>
        <w:tabs>
          <w:tab w:val="left" w:pos="1159"/>
        </w:tabs>
        <w:ind w:left="900"/>
        <w:rPr>
          <w:rFonts w:ascii="Times New Roman" w:hAnsi="Times New Roman" w:cs="Times New Roman"/>
          <w:sz w:val="24"/>
          <w:szCs w:val="24"/>
        </w:rPr>
      </w:pPr>
    </w:p>
    <w:p w:rsidR="005D529D" w:rsidRDefault="005D529D" w:rsidP="0094592C">
      <w:pPr>
        <w:pStyle w:val="21"/>
        <w:shd w:val="clear" w:color="auto" w:fill="auto"/>
        <w:tabs>
          <w:tab w:val="left" w:pos="1159"/>
        </w:tabs>
        <w:ind w:left="900"/>
        <w:rPr>
          <w:rFonts w:ascii="Times New Roman" w:hAnsi="Times New Roman" w:cs="Times New Roman"/>
          <w:sz w:val="24"/>
          <w:szCs w:val="24"/>
        </w:rPr>
      </w:pPr>
    </w:p>
    <w:p w:rsidR="005D529D" w:rsidRDefault="005D529D" w:rsidP="0094592C">
      <w:pPr>
        <w:pStyle w:val="21"/>
        <w:shd w:val="clear" w:color="auto" w:fill="auto"/>
        <w:tabs>
          <w:tab w:val="left" w:pos="1159"/>
        </w:tabs>
        <w:ind w:left="900"/>
        <w:rPr>
          <w:rFonts w:ascii="Times New Roman" w:hAnsi="Times New Roman" w:cs="Times New Roman"/>
          <w:sz w:val="24"/>
          <w:szCs w:val="24"/>
        </w:rPr>
      </w:pPr>
    </w:p>
    <w:p w:rsidR="005D529D" w:rsidRDefault="005D529D" w:rsidP="0094592C">
      <w:pPr>
        <w:pStyle w:val="21"/>
        <w:shd w:val="clear" w:color="auto" w:fill="auto"/>
        <w:tabs>
          <w:tab w:val="left" w:pos="1159"/>
        </w:tabs>
        <w:ind w:left="900"/>
        <w:rPr>
          <w:rFonts w:ascii="Times New Roman" w:hAnsi="Times New Roman" w:cs="Times New Roman"/>
          <w:sz w:val="24"/>
          <w:szCs w:val="24"/>
        </w:rPr>
      </w:pPr>
    </w:p>
    <w:p w:rsidR="005D529D" w:rsidRPr="006F4AC7" w:rsidRDefault="005D529D" w:rsidP="0094592C">
      <w:pPr>
        <w:pStyle w:val="21"/>
        <w:shd w:val="clear" w:color="auto" w:fill="auto"/>
        <w:tabs>
          <w:tab w:val="left" w:pos="1159"/>
        </w:tabs>
        <w:ind w:left="900"/>
        <w:rPr>
          <w:rFonts w:ascii="Times New Roman" w:hAnsi="Times New Roman" w:cs="Times New Roman"/>
          <w:sz w:val="24"/>
          <w:szCs w:val="24"/>
        </w:rPr>
      </w:pPr>
    </w:p>
    <w:p w:rsidR="0094592C" w:rsidRDefault="0094592C"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bookmarkStart w:id="23" w:name="bookmark23"/>
      <w:r w:rsidRPr="006F4AC7">
        <w:rPr>
          <w:rStyle w:val="1"/>
          <w:rFonts w:ascii="Times New Roman" w:hAnsi="Times New Roman" w:cs="Times New Roman"/>
          <w:b/>
          <w:bCs/>
          <w:color w:val="000000"/>
          <w:sz w:val="24"/>
          <w:szCs w:val="24"/>
        </w:rPr>
        <w:t>Статья 29. Условия принятия решений о резервировании земельных участков для реализации государственных и муниципальных нужд</w:t>
      </w:r>
      <w:bookmarkEnd w:id="23"/>
    </w:p>
    <w:p w:rsidR="005D529D" w:rsidRDefault="005D529D"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p>
    <w:p w:rsidR="005D529D" w:rsidRDefault="005D529D"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p>
    <w:p w:rsidR="005D529D" w:rsidRDefault="005D529D"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p>
    <w:p w:rsidR="005D529D" w:rsidRDefault="005D529D"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p>
    <w:p w:rsidR="005D529D" w:rsidRDefault="005D529D"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p>
    <w:p w:rsidR="005D529D" w:rsidRDefault="005D529D" w:rsidP="0094592C">
      <w:pPr>
        <w:pStyle w:val="11"/>
        <w:shd w:val="clear" w:color="auto" w:fill="auto"/>
        <w:spacing w:line="418" w:lineRule="exact"/>
        <w:ind w:firstLine="900"/>
        <w:jc w:val="both"/>
        <w:rPr>
          <w:rStyle w:val="1"/>
          <w:rFonts w:ascii="Times New Roman" w:hAnsi="Times New Roman" w:cs="Times New Roman"/>
          <w:b/>
          <w:bCs/>
          <w:color w:val="000000"/>
          <w:sz w:val="24"/>
          <w:szCs w:val="24"/>
        </w:rPr>
      </w:pPr>
    </w:p>
    <w:p w:rsidR="005D529D" w:rsidRPr="006F4AC7" w:rsidRDefault="005D529D" w:rsidP="0094592C">
      <w:pPr>
        <w:pStyle w:val="11"/>
        <w:shd w:val="clear" w:color="auto" w:fill="auto"/>
        <w:spacing w:line="418" w:lineRule="exact"/>
        <w:ind w:firstLine="900"/>
        <w:jc w:val="both"/>
        <w:rPr>
          <w:rFonts w:ascii="Times New Roman" w:hAnsi="Times New Roman" w:cs="Times New Roman"/>
          <w:sz w:val="24"/>
          <w:szCs w:val="24"/>
        </w:rPr>
      </w:pPr>
    </w:p>
    <w:p w:rsidR="0094592C" w:rsidRPr="006F4AC7" w:rsidRDefault="0094592C" w:rsidP="0094592C">
      <w:pPr>
        <w:pStyle w:val="21"/>
        <w:numPr>
          <w:ilvl w:val="0"/>
          <w:numId w:val="110"/>
        </w:numPr>
        <w:shd w:val="clear" w:color="auto" w:fill="auto"/>
        <w:tabs>
          <w:tab w:val="left" w:pos="116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Ивановской области, настоящими Правилами и принимаемыми в соответствии с ними иными нормативными правовыми актами органов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94592C" w:rsidRPr="006F4AC7" w:rsidRDefault="0094592C" w:rsidP="0094592C">
      <w:pPr>
        <w:pStyle w:val="21"/>
        <w:numPr>
          <w:ilvl w:val="0"/>
          <w:numId w:val="110"/>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4592C" w:rsidRPr="006F4AC7" w:rsidRDefault="0094592C" w:rsidP="0094592C">
      <w:pPr>
        <w:pStyle w:val="21"/>
        <w:numPr>
          <w:ilvl w:val="0"/>
          <w:numId w:val="111"/>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94592C" w:rsidRPr="006F4AC7" w:rsidRDefault="0094592C" w:rsidP="0094592C">
      <w:pPr>
        <w:pStyle w:val="21"/>
        <w:numPr>
          <w:ilvl w:val="0"/>
          <w:numId w:val="111"/>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проектов планировки и проектов межевания в их составе, определяющих границы зон резервирования.</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Указанная документация подготавливается и утверждается в порядке, определенном градостроительным законодательством.</w:t>
      </w:r>
    </w:p>
    <w:p w:rsidR="0094592C" w:rsidRPr="006F4AC7" w:rsidRDefault="0094592C" w:rsidP="0094592C">
      <w:pPr>
        <w:pStyle w:val="21"/>
        <w:numPr>
          <w:ilvl w:val="0"/>
          <w:numId w:val="110"/>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градостроительным законодательством:</w:t>
      </w:r>
    </w:p>
    <w:p w:rsidR="0094592C" w:rsidRPr="006F4AC7" w:rsidRDefault="0094592C" w:rsidP="0094592C">
      <w:pPr>
        <w:pStyle w:val="21"/>
        <w:numPr>
          <w:ilvl w:val="0"/>
          <w:numId w:val="112"/>
        </w:numPr>
        <w:shd w:val="clear" w:color="auto" w:fill="auto"/>
        <w:tabs>
          <w:tab w:val="left" w:pos="119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roofErr w:type="gramEnd"/>
    </w:p>
    <w:p w:rsidR="0094592C" w:rsidRPr="006F4AC7" w:rsidRDefault="0094592C" w:rsidP="0094592C">
      <w:pPr>
        <w:pStyle w:val="21"/>
        <w:numPr>
          <w:ilvl w:val="0"/>
          <w:numId w:val="112"/>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94592C" w:rsidRPr="006F4AC7" w:rsidRDefault="0094592C" w:rsidP="0094592C">
      <w:pPr>
        <w:pStyle w:val="21"/>
        <w:numPr>
          <w:ilvl w:val="0"/>
          <w:numId w:val="110"/>
        </w:numPr>
        <w:shd w:val="clear" w:color="auto" w:fill="auto"/>
        <w:tabs>
          <w:tab w:val="left" w:pos="116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Принимаемый по основаниям, определенным законодательством, акт о резервировании должен содержать:</w:t>
      </w:r>
    </w:p>
    <w:p w:rsidR="0094592C" w:rsidRPr="005D529D" w:rsidRDefault="0094592C" w:rsidP="0094592C">
      <w:pPr>
        <w:pStyle w:val="21"/>
        <w:numPr>
          <w:ilvl w:val="0"/>
          <w:numId w:val="113"/>
        </w:numPr>
        <w:shd w:val="clear" w:color="auto" w:fill="auto"/>
        <w:tabs>
          <w:tab w:val="left" w:pos="1182"/>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обоснование того, что целью резервирования земельных участков является наличие государственных и муниципальных нужд;</w:t>
      </w:r>
    </w:p>
    <w:p w:rsidR="005D529D" w:rsidRDefault="005D529D" w:rsidP="005D529D">
      <w:pPr>
        <w:pStyle w:val="21"/>
        <w:shd w:val="clear" w:color="auto" w:fill="auto"/>
        <w:tabs>
          <w:tab w:val="left" w:pos="1182"/>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2"/>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2"/>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182"/>
        </w:tabs>
        <w:rPr>
          <w:rFonts w:ascii="Times New Roman" w:hAnsi="Times New Roman" w:cs="Times New Roman"/>
          <w:sz w:val="24"/>
          <w:szCs w:val="24"/>
        </w:rPr>
      </w:pPr>
    </w:p>
    <w:p w:rsidR="0094592C" w:rsidRPr="006F4AC7" w:rsidRDefault="0094592C" w:rsidP="0094592C">
      <w:pPr>
        <w:pStyle w:val="21"/>
        <w:numPr>
          <w:ilvl w:val="0"/>
          <w:numId w:val="113"/>
        </w:numPr>
        <w:shd w:val="clear" w:color="auto" w:fill="auto"/>
        <w:tabs>
          <w:tab w:val="left" w:pos="122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94592C" w:rsidRPr="006F4AC7" w:rsidRDefault="0094592C" w:rsidP="0094592C">
      <w:pPr>
        <w:pStyle w:val="21"/>
        <w:numPr>
          <w:ilvl w:val="0"/>
          <w:numId w:val="113"/>
        </w:numPr>
        <w:shd w:val="clear" w:color="auto" w:fill="auto"/>
        <w:tabs>
          <w:tab w:val="left" w:pos="122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обоснование </w:t>
      </w:r>
      <w:proofErr w:type="gramStart"/>
      <w:r w:rsidRPr="006F4AC7">
        <w:rPr>
          <w:rStyle w:val="2"/>
          <w:rFonts w:ascii="Times New Roman" w:hAnsi="Times New Roman" w:cs="Times New Roman"/>
          <w:color w:val="000000"/>
          <w:sz w:val="24"/>
          <w:szCs w:val="24"/>
        </w:rPr>
        <w:t>отсутствия других вариантов возможного расположения границ зон резервирования</w:t>
      </w:r>
      <w:proofErr w:type="gramEnd"/>
      <w:r w:rsidRPr="006F4AC7">
        <w:rPr>
          <w:rStyle w:val="2"/>
          <w:rFonts w:ascii="Times New Roman" w:hAnsi="Times New Roman" w:cs="Times New Roman"/>
          <w:color w:val="000000"/>
          <w:sz w:val="24"/>
          <w:szCs w:val="24"/>
        </w:rPr>
        <w:t>;</w:t>
      </w:r>
    </w:p>
    <w:p w:rsidR="0094592C" w:rsidRPr="006F4AC7" w:rsidRDefault="0094592C" w:rsidP="0094592C">
      <w:pPr>
        <w:pStyle w:val="21"/>
        <w:numPr>
          <w:ilvl w:val="0"/>
          <w:numId w:val="113"/>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4592C" w:rsidRPr="006F4AC7" w:rsidRDefault="0094592C" w:rsidP="0094592C">
      <w:pPr>
        <w:pStyle w:val="21"/>
        <w:numPr>
          <w:ilvl w:val="0"/>
          <w:numId w:val="113"/>
        </w:numPr>
        <w:shd w:val="clear" w:color="auto" w:fill="auto"/>
        <w:tabs>
          <w:tab w:val="left" w:pos="122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4592C" w:rsidRPr="006F4AC7" w:rsidRDefault="0094592C" w:rsidP="0094592C">
      <w:pPr>
        <w:pStyle w:val="21"/>
        <w:numPr>
          <w:ilvl w:val="0"/>
          <w:numId w:val="110"/>
        </w:numPr>
        <w:shd w:val="clear" w:color="auto" w:fill="auto"/>
        <w:tabs>
          <w:tab w:val="left" w:pos="118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законодательством, акт о резервировании должен предусматривать:</w:t>
      </w:r>
    </w:p>
    <w:p w:rsidR="0094592C" w:rsidRPr="006F4AC7" w:rsidRDefault="0094592C" w:rsidP="0094592C">
      <w:pPr>
        <w:pStyle w:val="21"/>
        <w:numPr>
          <w:ilvl w:val="0"/>
          <w:numId w:val="114"/>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4592C" w:rsidRPr="006F4AC7" w:rsidRDefault="0094592C" w:rsidP="0094592C">
      <w:pPr>
        <w:pStyle w:val="21"/>
        <w:numPr>
          <w:ilvl w:val="0"/>
          <w:numId w:val="114"/>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выкуп зарезервированных земельных участков по истечении срока резервирования;</w:t>
      </w:r>
    </w:p>
    <w:p w:rsidR="0094592C" w:rsidRPr="006F4AC7" w:rsidRDefault="0094592C" w:rsidP="0094592C">
      <w:pPr>
        <w:pStyle w:val="21"/>
        <w:numPr>
          <w:ilvl w:val="0"/>
          <w:numId w:val="114"/>
        </w:numPr>
        <w:shd w:val="clear" w:color="auto" w:fill="auto"/>
        <w:tabs>
          <w:tab w:val="left" w:pos="1213"/>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компенсации правообладателям земельных участков в случае непринятия решения </w:t>
      </w:r>
      <w:proofErr w:type="gramStart"/>
      <w:r w:rsidRPr="006F4AC7">
        <w:rPr>
          <w:rStyle w:val="2"/>
          <w:rFonts w:ascii="Times New Roman" w:hAnsi="Times New Roman" w:cs="Times New Roman"/>
          <w:color w:val="000000"/>
          <w:sz w:val="24"/>
          <w:szCs w:val="24"/>
        </w:rPr>
        <w:t>о</w:t>
      </w:r>
      <w:proofErr w:type="gramEnd"/>
      <w:r w:rsidRPr="006F4AC7">
        <w:rPr>
          <w:rStyle w:val="2"/>
          <w:rFonts w:ascii="Times New Roman" w:hAnsi="Times New Roman" w:cs="Times New Roman"/>
          <w:color w:val="000000"/>
          <w:sz w:val="24"/>
          <w:szCs w:val="24"/>
        </w:rPr>
        <w:t xml:space="preserve"> их выкупе по завершении срока резервирования.</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24" w:name="bookmark24"/>
      <w:r w:rsidRPr="006F4AC7">
        <w:rPr>
          <w:rStyle w:val="1"/>
          <w:rFonts w:ascii="Times New Roman" w:hAnsi="Times New Roman" w:cs="Times New Roman"/>
          <w:b/>
          <w:bCs/>
          <w:color w:val="000000"/>
          <w:sz w:val="24"/>
          <w:szCs w:val="24"/>
        </w:rPr>
        <w:t>Статья 30. Условия установления публичных сервитутов</w:t>
      </w:r>
      <w:bookmarkEnd w:id="24"/>
    </w:p>
    <w:p w:rsidR="0094592C" w:rsidRPr="006F4AC7" w:rsidRDefault="0094592C" w:rsidP="0094592C">
      <w:pPr>
        <w:pStyle w:val="21"/>
        <w:numPr>
          <w:ilvl w:val="0"/>
          <w:numId w:val="115"/>
        </w:numPr>
        <w:shd w:val="clear" w:color="auto" w:fill="auto"/>
        <w:tabs>
          <w:tab w:val="left" w:pos="118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Органы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Публичные сервитуты могут устанавливаться </w:t>
      </w:r>
      <w:proofErr w:type="gramStart"/>
      <w:r w:rsidRPr="006F4AC7">
        <w:rPr>
          <w:rStyle w:val="2"/>
          <w:rFonts w:ascii="Times New Roman" w:hAnsi="Times New Roman" w:cs="Times New Roman"/>
          <w:color w:val="000000"/>
          <w:sz w:val="24"/>
          <w:szCs w:val="24"/>
        </w:rPr>
        <w:t>для</w:t>
      </w:r>
      <w:proofErr w:type="gramEnd"/>
      <w:r w:rsidRPr="006F4AC7">
        <w:rPr>
          <w:rStyle w:val="2"/>
          <w:rFonts w:ascii="Times New Roman" w:hAnsi="Times New Roman" w:cs="Times New Roman"/>
          <w:color w:val="000000"/>
          <w:sz w:val="24"/>
          <w:szCs w:val="24"/>
        </w:rPr>
        <w:t>:</w:t>
      </w:r>
    </w:p>
    <w:p w:rsidR="0094592C" w:rsidRPr="006F4AC7" w:rsidRDefault="0094592C" w:rsidP="0094592C">
      <w:pPr>
        <w:pStyle w:val="21"/>
        <w:numPr>
          <w:ilvl w:val="0"/>
          <w:numId w:val="116"/>
        </w:numPr>
        <w:shd w:val="clear" w:color="auto" w:fill="auto"/>
        <w:tabs>
          <w:tab w:val="left" w:pos="124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прохода или проезда, через земельный участок;</w:t>
      </w:r>
    </w:p>
    <w:p w:rsidR="0094592C" w:rsidRPr="006F4AC7" w:rsidRDefault="0094592C" w:rsidP="0094592C">
      <w:pPr>
        <w:pStyle w:val="21"/>
        <w:numPr>
          <w:ilvl w:val="0"/>
          <w:numId w:val="116"/>
        </w:numPr>
        <w:shd w:val="clear" w:color="auto" w:fill="auto"/>
        <w:tabs>
          <w:tab w:val="left" w:pos="122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592C" w:rsidRPr="006F4AC7" w:rsidRDefault="0094592C" w:rsidP="0094592C">
      <w:pPr>
        <w:pStyle w:val="21"/>
        <w:numPr>
          <w:ilvl w:val="0"/>
          <w:numId w:val="116"/>
        </w:numPr>
        <w:shd w:val="clear" w:color="auto" w:fill="auto"/>
        <w:tabs>
          <w:tab w:val="left" w:pos="122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размещения на земельном участке межевых и геодезических знаков и подъездов к ним;</w:t>
      </w:r>
    </w:p>
    <w:p w:rsidR="0094592C" w:rsidRPr="006F4AC7" w:rsidRDefault="0094592C" w:rsidP="0094592C">
      <w:pPr>
        <w:pStyle w:val="21"/>
        <w:numPr>
          <w:ilvl w:val="0"/>
          <w:numId w:val="116"/>
        </w:numPr>
        <w:shd w:val="clear" w:color="auto" w:fill="auto"/>
        <w:tabs>
          <w:tab w:val="left" w:pos="126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проведения дренажных работ на земельном участке;</w:t>
      </w:r>
    </w:p>
    <w:p w:rsidR="0094592C" w:rsidRPr="006F4AC7" w:rsidRDefault="0094592C" w:rsidP="0094592C">
      <w:pPr>
        <w:pStyle w:val="21"/>
        <w:numPr>
          <w:ilvl w:val="0"/>
          <w:numId w:val="116"/>
        </w:numPr>
        <w:shd w:val="clear" w:color="auto" w:fill="auto"/>
        <w:tabs>
          <w:tab w:val="left" w:pos="126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забора (изъятия) водных ресурсов из водных объектов и водопоя;</w:t>
      </w:r>
    </w:p>
    <w:p w:rsidR="0094592C" w:rsidRPr="005D529D" w:rsidRDefault="0094592C" w:rsidP="0094592C">
      <w:pPr>
        <w:pStyle w:val="21"/>
        <w:numPr>
          <w:ilvl w:val="0"/>
          <w:numId w:val="116"/>
        </w:numPr>
        <w:shd w:val="clear" w:color="auto" w:fill="auto"/>
        <w:tabs>
          <w:tab w:val="left" w:pos="1263"/>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прогон сельскохозяйственных животных через земельный участок;</w:t>
      </w: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Default="005D529D" w:rsidP="005D529D">
      <w:pPr>
        <w:pStyle w:val="21"/>
        <w:shd w:val="clear" w:color="auto" w:fill="auto"/>
        <w:tabs>
          <w:tab w:val="left" w:pos="1263"/>
        </w:tabs>
        <w:ind w:left="900"/>
        <w:rPr>
          <w:rFonts w:ascii="Times New Roman" w:hAnsi="Times New Roman" w:cs="Times New Roman"/>
          <w:sz w:val="24"/>
          <w:szCs w:val="24"/>
        </w:rPr>
      </w:pPr>
    </w:p>
    <w:p w:rsidR="005D529D" w:rsidRPr="006F4AC7" w:rsidRDefault="005D529D" w:rsidP="005D529D">
      <w:pPr>
        <w:pStyle w:val="21"/>
        <w:shd w:val="clear" w:color="auto" w:fill="auto"/>
        <w:tabs>
          <w:tab w:val="left" w:pos="1263"/>
        </w:tabs>
        <w:ind w:left="900"/>
        <w:rPr>
          <w:rFonts w:ascii="Times New Roman" w:hAnsi="Times New Roman" w:cs="Times New Roman"/>
          <w:sz w:val="24"/>
          <w:szCs w:val="24"/>
        </w:rPr>
      </w:pPr>
    </w:p>
    <w:p w:rsidR="0094592C" w:rsidRPr="006F4AC7" w:rsidRDefault="0094592C" w:rsidP="0094592C">
      <w:pPr>
        <w:pStyle w:val="21"/>
        <w:numPr>
          <w:ilvl w:val="0"/>
          <w:numId w:val="116"/>
        </w:numPr>
        <w:shd w:val="clear" w:color="auto" w:fill="auto"/>
        <w:tabs>
          <w:tab w:val="left" w:pos="120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592C" w:rsidRPr="006F4AC7" w:rsidRDefault="0094592C" w:rsidP="0094592C">
      <w:pPr>
        <w:pStyle w:val="21"/>
        <w:numPr>
          <w:ilvl w:val="0"/>
          <w:numId w:val="116"/>
        </w:numPr>
        <w:shd w:val="clear" w:color="auto" w:fill="auto"/>
        <w:tabs>
          <w:tab w:val="left" w:pos="123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использования земельного участка в целях охоты и рыболовства;</w:t>
      </w:r>
    </w:p>
    <w:p w:rsidR="0094592C" w:rsidRPr="006F4AC7" w:rsidRDefault="0094592C" w:rsidP="0094592C">
      <w:pPr>
        <w:pStyle w:val="21"/>
        <w:numPr>
          <w:ilvl w:val="0"/>
          <w:numId w:val="116"/>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временного пользования земельным участком в целях проведения изыскательских, исследовательских и других работ;</w:t>
      </w:r>
    </w:p>
    <w:p w:rsidR="0094592C" w:rsidRPr="006F4AC7" w:rsidRDefault="0094592C" w:rsidP="0094592C">
      <w:pPr>
        <w:pStyle w:val="21"/>
        <w:numPr>
          <w:ilvl w:val="0"/>
          <w:numId w:val="116"/>
        </w:numPr>
        <w:shd w:val="clear" w:color="auto" w:fill="auto"/>
        <w:tabs>
          <w:tab w:val="left" w:pos="135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свободного доступа к прибрежной полосе.</w:t>
      </w:r>
    </w:p>
    <w:p w:rsidR="0094592C" w:rsidRPr="006F4AC7" w:rsidRDefault="0094592C" w:rsidP="0094592C">
      <w:pPr>
        <w:pStyle w:val="21"/>
        <w:numPr>
          <w:ilvl w:val="0"/>
          <w:numId w:val="115"/>
        </w:numPr>
        <w:shd w:val="clear" w:color="auto" w:fill="auto"/>
        <w:tabs>
          <w:tab w:val="left" w:pos="120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4592C" w:rsidRPr="006F4AC7" w:rsidRDefault="0094592C" w:rsidP="0094592C">
      <w:pPr>
        <w:pStyle w:val="21"/>
        <w:numPr>
          <w:ilvl w:val="0"/>
          <w:numId w:val="115"/>
        </w:numPr>
        <w:shd w:val="clear" w:color="auto" w:fill="auto"/>
        <w:tabs>
          <w:tab w:val="left" w:pos="120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установления публичных сервитутов определяется земельным и градостроительным законодательством, настоящими Правилами, иными нормативными правовыми актами</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w:t>
      </w:r>
    </w:p>
    <w:p w:rsidR="0094592C" w:rsidRPr="006F4AC7" w:rsidRDefault="0094592C" w:rsidP="0094592C">
      <w:pPr>
        <w:pStyle w:val="11"/>
        <w:shd w:val="clear" w:color="auto" w:fill="auto"/>
        <w:spacing w:after="400" w:line="240" w:lineRule="exact"/>
        <w:ind w:left="900"/>
        <w:jc w:val="both"/>
        <w:rPr>
          <w:rStyle w:val="1"/>
          <w:rFonts w:ascii="Times New Roman" w:hAnsi="Times New Roman" w:cs="Times New Roman"/>
          <w:b/>
          <w:bCs/>
          <w:color w:val="000000"/>
          <w:sz w:val="24"/>
          <w:szCs w:val="24"/>
        </w:rPr>
      </w:pPr>
      <w:bookmarkStart w:id="25" w:name="bookmark25"/>
    </w:p>
    <w:p w:rsidR="0094592C" w:rsidRPr="006F4AC7" w:rsidRDefault="0094592C" w:rsidP="0094592C">
      <w:pPr>
        <w:pStyle w:val="11"/>
        <w:shd w:val="clear" w:color="auto" w:fill="auto"/>
        <w:spacing w:after="400" w:line="240" w:lineRule="exact"/>
        <w:ind w:left="900"/>
        <w:jc w:val="both"/>
        <w:rPr>
          <w:rFonts w:ascii="Times New Roman" w:hAnsi="Times New Roman" w:cs="Times New Roman"/>
          <w:sz w:val="24"/>
          <w:szCs w:val="24"/>
        </w:rPr>
      </w:pPr>
      <w:r w:rsidRPr="006F4AC7">
        <w:rPr>
          <w:rStyle w:val="1"/>
          <w:rFonts w:ascii="Times New Roman" w:hAnsi="Times New Roman" w:cs="Times New Roman"/>
          <w:b/>
          <w:bCs/>
          <w:color w:val="000000"/>
          <w:sz w:val="24"/>
          <w:szCs w:val="24"/>
        </w:rPr>
        <w:t>ГЛАВА 9. СТРОИТЕЛЬНЫЕ ИЗМЕНЕНИЯ НЕДВИЖИМОСТИ</w:t>
      </w:r>
      <w:bookmarkEnd w:id="25"/>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D529D" w:rsidRDefault="005D529D" w:rsidP="0094592C">
      <w:pPr>
        <w:pStyle w:val="21"/>
        <w:shd w:val="clear" w:color="auto" w:fill="auto"/>
        <w:ind w:firstLine="900"/>
        <w:rPr>
          <w:rStyle w:val="2"/>
          <w:rFonts w:ascii="Times New Roman" w:hAnsi="Times New Roman" w:cs="Times New Roman"/>
          <w:color w:val="000000"/>
          <w:sz w:val="24"/>
          <w:szCs w:val="24"/>
        </w:rPr>
      </w:pPr>
    </w:p>
    <w:p w:rsidR="005D529D" w:rsidRPr="006F4AC7" w:rsidRDefault="005D529D"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26" w:name="bookmark26"/>
      <w:r w:rsidRPr="006F4AC7">
        <w:rPr>
          <w:rStyle w:val="1"/>
          <w:rFonts w:ascii="Times New Roman" w:hAnsi="Times New Roman" w:cs="Times New Roman"/>
          <w:b/>
          <w:bCs/>
          <w:color w:val="000000"/>
          <w:sz w:val="24"/>
          <w:szCs w:val="24"/>
        </w:rPr>
        <w:t>Статья 31. Право на строительные изменения недвижимости и основание для его реализации. Виды строительных изменений недвижимости</w:t>
      </w:r>
      <w:bookmarkEnd w:id="26"/>
    </w:p>
    <w:p w:rsidR="0094592C" w:rsidRPr="005D529D" w:rsidRDefault="0094592C" w:rsidP="0094592C">
      <w:pPr>
        <w:pStyle w:val="21"/>
        <w:numPr>
          <w:ilvl w:val="0"/>
          <w:numId w:val="117"/>
        </w:numPr>
        <w:shd w:val="clear" w:color="auto" w:fill="auto"/>
        <w:tabs>
          <w:tab w:val="left" w:pos="1200"/>
        </w:tabs>
        <w:ind w:firstLine="900"/>
        <w:rPr>
          <w:rStyle w:val="2"/>
          <w:rFonts w:ascii="Times New Roman" w:hAnsi="Times New Roman" w:cs="Times New Roman"/>
          <w:sz w:val="24"/>
          <w:szCs w:val="24"/>
          <w:shd w:val="clear" w:color="auto" w:fill="auto"/>
        </w:rPr>
      </w:pPr>
      <w:proofErr w:type="gramStart"/>
      <w:r w:rsidRPr="006F4AC7">
        <w:rPr>
          <w:rStyle w:val="2"/>
          <w:rFonts w:ascii="Times New Roman" w:hAnsi="Times New Roman" w:cs="Times New Roman"/>
          <w:color w:val="000000"/>
          <w:sz w:val="24"/>
          <w:szCs w:val="24"/>
        </w:rPr>
        <w:t>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roofErr w:type="gramEnd"/>
    </w:p>
    <w:p w:rsidR="005D529D" w:rsidRDefault="005D529D" w:rsidP="005D529D">
      <w:pPr>
        <w:pStyle w:val="21"/>
        <w:shd w:val="clear" w:color="auto" w:fill="auto"/>
        <w:tabs>
          <w:tab w:val="left" w:pos="120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0"/>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200"/>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200"/>
        </w:tabs>
        <w:rPr>
          <w:rFonts w:ascii="Times New Roman" w:hAnsi="Times New Roman" w:cs="Times New Roman"/>
          <w:sz w:val="24"/>
          <w:szCs w:val="24"/>
        </w:rPr>
      </w:pP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94592C" w:rsidRPr="006F4AC7" w:rsidRDefault="0094592C" w:rsidP="0094592C">
      <w:pPr>
        <w:pStyle w:val="21"/>
        <w:numPr>
          <w:ilvl w:val="0"/>
          <w:numId w:val="117"/>
        </w:numPr>
        <w:shd w:val="clear" w:color="auto" w:fill="auto"/>
        <w:tabs>
          <w:tab w:val="left" w:pos="115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Строительные изменения недвижимости подразделяются на изменения, для которых:</w:t>
      </w:r>
    </w:p>
    <w:p w:rsidR="0094592C" w:rsidRPr="006F4AC7" w:rsidRDefault="0094592C" w:rsidP="0094592C">
      <w:pPr>
        <w:pStyle w:val="21"/>
        <w:numPr>
          <w:ilvl w:val="0"/>
          <w:numId w:val="118"/>
        </w:numPr>
        <w:shd w:val="clear" w:color="auto" w:fill="auto"/>
        <w:tabs>
          <w:tab w:val="left" w:pos="114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требуется разрешения на строительство,</w:t>
      </w:r>
    </w:p>
    <w:p w:rsidR="0094592C" w:rsidRPr="006F4AC7" w:rsidRDefault="0094592C" w:rsidP="0094592C">
      <w:pPr>
        <w:pStyle w:val="21"/>
        <w:numPr>
          <w:ilvl w:val="0"/>
          <w:numId w:val="118"/>
        </w:numPr>
        <w:shd w:val="clear" w:color="auto" w:fill="auto"/>
        <w:tabs>
          <w:tab w:val="left" w:pos="114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требуется разрешение на строительство.</w:t>
      </w:r>
    </w:p>
    <w:p w:rsidR="0094592C" w:rsidRPr="006F4AC7" w:rsidRDefault="0094592C" w:rsidP="0094592C">
      <w:pPr>
        <w:pStyle w:val="21"/>
        <w:numPr>
          <w:ilvl w:val="0"/>
          <w:numId w:val="117"/>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Выдача разрешения на строительство не требуется в случае:</w:t>
      </w:r>
    </w:p>
    <w:p w:rsidR="0094592C" w:rsidRPr="006F4AC7" w:rsidRDefault="0094592C" w:rsidP="0094592C">
      <w:pPr>
        <w:pStyle w:val="21"/>
        <w:numPr>
          <w:ilvl w:val="0"/>
          <w:numId w:val="119"/>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ИЖС, ЛПХ, ведения садоводства, дачного хозяйства;</w:t>
      </w:r>
    </w:p>
    <w:p w:rsidR="0094592C" w:rsidRPr="006F4AC7" w:rsidRDefault="0094592C" w:rsidP="0094592C">
      <w:pPr>
        <w:pStyle w:val="21"/>
        <w:numPr>
          <w:ilvl w:val="0"/>
          <w:numId w:val="119"/>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строительства, реконструкции объектов, не являющихся объектами капитального строительства (киосков, навесов и других);</w:t>
      </w:r>
    </w:p>
    <w:p w:rsidR="0094592C" w:rsidRPr="006F4AC7" w:rsidRDefault="0094592C" w:rsidP="0094592C">
      <w:pPr>
        <w:pStyle w:val="21"/>
        <w:numPr>
          <w:ilvl w:val="0"/>
          <w:numId w:val="119"/>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строительства на земельном участке строений и сооружений вспомогательного использования;</w:t>
      </w:r>
    </w:p>
    <w:p w:rsidR="0094592C" w:rsidRPr="006F4AC7" w:rsidRDefault="0094592C" w:rsidP="0094592C">
      <w:pPr>
        <w:pStyle w:val="21"/>
        <w:numPr>
          <w:ilvl w:val="0"/>
          <w:numId w:val="119"/>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Законами и иными нормативными правовыми актами Ивановской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4592C" w:rsidRPr="006F4AC7" w:rsidRDefault="0094592C" w:rsidP="0094592C">
      <w:pPr>
        <w:pStyle w:val="21"/>
        <w:numPr>
          <w:ilvl w:val="0"/>
          <w:numId w:val="120"/>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выбираемый правообладателем недвижимости вид разрешенного использования обозначен в списках статьи 44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4592C" w:rsidRPr="005D529D" w:rsidRDefault="0094592C" w:rsidP="0094592C">
      <w:pPr>
        <w:pStyle w:val="21"/>
        <w:numPr>
          <w:ilvl w:val="0"/>
          <w:numId w:val="120"/>
        </w:numPr>
        <w:shd w:val="clear" w:color="auto" w:fill="auto"/>
        <w:tabs>
          <w:tab w:val="left" w:pos="1186"/>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5D529D" w:rsidRDefault="005D529D" w:rsidP="005D529D">
      <w:pPr>
        <w:pStyle w:val="21"/>
        <w:shd w:val="clear" w:color="auto" w:fill="auto"/>
        <w:tabs>
          <w:tab w:val="left" w:pos="1186"/>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6"/>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6"/>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6"/>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6"/>
        </w:tabs>
        <w:rPr>
          <w:rStyle w:val="2"/>
          <w:rFonts w:ascii="Times New Roman" w:hAnsi="Times New Roman" w:cs="Times New Roman"/>
          <w:color w:val="000000"/>
          <w:sz w:val="24"/>
          <w:szCs w:val="24"/>
        </w:rPr>
      </w:pPr>
    </w:p>
    <w:p w:rsidR="005D529D" w:rsidRDefault="005D529D" w:rsidP="005D529D">
      <w:pPr>
        <w:pStyle w:val="21"/>
        <w:shd w:val="clear" w:color="auto" w:fill="auto"/>
        <w:tabs>
          <w:tab w:val="left" w:pos="1186"/>
        </w:tabs>
        <w:rPr>
          <w:rStyle w:val="2"/>
          <w:rFonts w:ascii="Times New Roman" w:hAnsi="Times New Roman" w:cs="Times New Roman"/>
          <w:color w:val="000000"/>
          <w:sz w:val="24"/>
          <w:szCs w:val="24"/>
        </w:rPr>
      </w:pPr>
    </w:p>
    <w:p w:rsidR="005D529D" w:rsidRPr="006F4AC7" w:rsidRDefault="005D529D" w:rsidP="005D529D">
      <w:pPr>
        <w:pStyle w:val="21"/>
        <w:shd w:val="clear" w:color="auto" w:fill="auto"/>
        <w:tabs>
          <w:tab w:val="left" w:pos="1186"/>
        </w:tabs>
        <w:rPr>
          <w:rFonts w:ascii="Times New Roman" w:hAnsi="Times New Roman" w:cs="Times New Roman"/>
          <w:sz w:val="24"/>
          <w:szCs w:val="24"/>
        </w:rPr>
      </w:pP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w:t>
      </w:r>
    </w:p>
    <w:p w:rsidR="0094592C" w:rsidRPr="006F4AC7" w:rsidRDefault="0094592C" w:rsidP="0094592C">
      <w:pPr>
        <w:pStyle w:val="21"/>
        <w:numPr>
          <w:ilvl w:val="0"/>
          <w:numId w:val="117"/>
        </w:numPr>
        <w:shd w:val="clear" w:color="auto" w:fill="auto"/>
        <w:tabs>
          <w:tab w:val="left" w:pos="1167"/>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27" w:name="bookmark27"/>
      <w:r w:rsidRPr="006F4AC7">
        <w:rPr>
          <w:rStyle w:val="1"/>
          <w:rFonts w:ascii="Times New Roman" w:hAnsi="Times New Roman" w:cs="Times New Roman"/>
          <w:b/>
          <w:bCs/>
          <w:color w:val="000000"/>
          <w:sz w:val="24"/>
          <w:szCs w:val="24"/>
        </w:rPr>
        <w:t>Статья 32. Подготовка проектной документации</w:t>
      </w:r>
      <w:bookmarkEnd w:id="27"/>
    </w:p>
    <w:p w:rsidR="0094592C" w:rsidRPr="006F4AC7" w:rsidRDefault="0094592C" w:rsidP="0094592C">
      <w:pPr>
        <w:pStyle w:val="21"/>
        <w:numPr>
          <w:ilvl w:val="0"/>
          <w:numId w:val="121"/>
        </w:numPr>
        <w:shd w:val="clear" w:color="auto" w:fill="auto"/>
        <w:tabs>
          <w:tab w:val="left" w:pos="116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4592C" w:rsidRPr="006F4AC7" w:rsidRDefault="0094592C" w:rsidP="0094592C">
      <w:pPr>
        <w:pStyle w:val="21"/>
        <w:numPr>
          <w:ilvl w:val="0"/>
          <w:numId w:val="121"/>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Проектная документация - документация, содержащая текстовые и графические материалы, определяющие архитектурно-строительные, </w:t>
      </w:r>
      <w:proofErr w:type="spellStart"/>
      <w:r w:rsidRPr="006F4AC7">
        <w:rPr>
          <w:rStyle w:val="2"/>
          <w:rFonts w:ascii="Times New Roman" w:hAnsi="Times New Roman" w:cs="Times New Roman"/>
          <w:color w:val="000000"/>
          <w:sz w:val="24"/>
          <w:szCs w:val="24"/>
        </w:rPr>
        <w:t>функциональнотехнологические</w:t>
      </w:r>
      <w:proofErr w:type="spellEnd"/>
      <w:r w:rsidRPr="006F4AC7">
        <w:rPr>
          <w:rStyle w:val="2"/>
          <w:rFonts w:ascii="Times New Roman" w:hAnsi="Times New Roman" w:cs="Times New Roman"/>
          <w:color w:val="000000"/>
          <w:sz w:val="24"/>
          <w:szCs w:val="24"/>
        </w:rPr>
        <w:t>, конструктивные и инженерно-технические решения для обеспечения работ по строительству, реконструкции зданий, строений, сооружений, их частей.</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94592C" w:rsidRPr="006F4AC7" w:rsidRDefault="0094592C" w:rsidP="0094592C">
      <w:pPr>
        <w:pStyle w:val="21"/>
        <w:numPr>
          <w:ilvl w:val="0"/>
          <w:numId w:val="121"/>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D529D" w:rsidRPr="005D529D" w:rsidRDefault="0094592C" w:rsidP="005D529D">
      <w:pPr>
        <w:pStyle w:val="21"/>
        <w:numPr>
          <w:ilvl w:val="0"/>
          <w:numId w:val="121"/>
        </w:numPr>
        <w:shd w:val="clear" w:color="auto" w:fill="auto"/>
        <w:tabs>
          <w:tab w:val="left" w:pos="0"/>
        </w:tabs>
        <w:ind w:firstLine="851"/>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 xml:space="preserve">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w:t>
      </w:r>
      <w:proofErr w:type="gramStart"/>
      <w:r w:rsidRPr="006F4AC7">
        <w:rPr>
          <w:rStyle w:val="2"/>
          <w:rFonts w:ascii="Times New Roman" w:hAnsi="Times New Roman" w:cs="Times New Roman"/>
          <w:color w:val="000000"/>
          <w:sz w:val="24"/>
          <w:szCs w:val="24"/>
        </w:rPr>
        <w:t>ко</w:t>
      </w:r>
      <w:proofErr w:type="gramEnd"/>
      <w:r w:rsidRPr="006F4AC7">
        <w:rPr>
          <w:rStyle w:val="2"/>
          <w:rFonts w:ascii="Times New Roman" w:hAnsi="Times New Roman" w:cs="Times New Roman"/>
          <w:color w:val="000000"/>
          <w:sz w:val="24"/>
          <w:szCs w:val="24"/>
        </w:rPr>
        <w:t xml:space="preserve"> </w:t>
      </w: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5D529D" w:rsidRPr="005D529D" w:rsidRDefault="005D529D" w:rsidP="005D529D">
      <w:pPr>
        <w:pStyle w:val="21"/>
        <w:shd w:val="clear" w:color="auto" w:fill="auto"/>
        <w:tabs>
          <w:tab w:val="left" w:pos="0"/>
        </w:tabs>
        <w:ind w:left="851"/>
        <w:rPr>
          <w:rStyle w:val="2"/>
          <w:rFonts w:ascii="Times New Roman" w:hAnsi="Times New Roman" w:cs="Times New Roman"/>
          <w:sz w:val="24"/>
          <w:szCs w:val="24"/>
          <w:shd w:val="clear" w:color="auto" w:fill="auto"/>
        </w:rPr>
      </w:pPr>
    </w:p>
    <w:p w:rsidR="0094592C" w:rsidRPr="006F4AC7" w:rsidRDefault="0094592C" w:rsidP="005D529D">
      <w:pPr>
        <w:pStyle w:val="21"/>
        <w:shd w:val="clear" w:color="auto" w:fill="auto"/>
        <w:tabs>
          <w:tab w:val="left" w:pos="0"/>
        </w:tabs>
        <w:ind w:left="851"/>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торые</w:t>
      </w:r>
      <w:proofErr w:type="spellEnd"/>
      <w:r w:rsidRPr="006F4AC7">
        <w:rPr>
          <w:rStyle w:val="2"/>
          <w:rFonts w:ascii="Times New Roman" w:hAnsi="Times New Roman" w:cs="Times New Roman"/>
          <w:color w:val="000000"/>
          <w:sz w:val="24"/>
          <w:szCs w:val="24"/>
        </w:rPr>
        <w:t xml:space="preserve"> соответствуют требованиям законодательства, предъявляемым к лицам, осуществляющим архитектурно-строительное проектирование.</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Отношения между застройщиками (заказчиками) и исполнителями регулируются гражданским законодательством.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4592C" w:rsidRPr="006F4AC7" w:rsidRDefault="0094592C" w:rsidP="0094592C">
      <w:pPr>
        <w:pStyle w:val="21"/>
        <w:numPr>
          <w:ilvl w:val="0"/>
          <w:numId w:val="121"/>
        </w:numPr>
        <w:shd w:val="clear" w:color="auto" w:fill="auto"/>
        <w:tabs>
          <w:tab w:val="left" w:pos="116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Неотъемлемой частью договора о подготовке проектной документации является задание застройщика (заказчика) исполнителю.</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Задание застройщика (заказчика) исполнителю должно включать:</w:t>
      </w:r>
    </w:p>
    <w:p w:rsidR="0094592C" w:rsidRPr="006F4AC7" w:rsidRDefault="0094592C" w:rsidP="0094592C">
      <w:pPr>
        <w:pStyle w:val="21"/>
        <w:numPr>
          <w:ilvl w:val="0"/>
          <w:numId w:val="122"/>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4592C" w:rsidRPr="006F4AC7" w:rsidRDefault="0094592C" w:rsidP="0094592C">
      <w:pPr>
        <w:pStyle w:val="21"/>
        <w:numPr>
          <w:ilvl w:val="0"/>
          <w:numId w:val="122"/>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результаты инженерных изысканий либо указание исполнителю обеспечить проведение инженерных изысканий;</w:t>
      </w:r>
    </w:p>
    <w:p w:rsidR="0094592C" w:rsidRPr="006F4AC7" w:rsidRDefault="0094592C" w:rsidP="0094592C">
      <w:pPr>
        <w:pStyle w:val="21"/>
        <w:numPr>
          <w:ilvl w:val="0"/>
          <w:numId w:val="122"/>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4592C" w:rsidRPr="006F4AC7" w:rsidRDefault="0094592C" w:rsidP="0094592C">
      <w:pPr>
        <w:pStyle w:val="21"/>
        <w:numPr>
          <w:ilvl w:val="0"/>
          <w:numId w:val="122"/>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иные определенные законодательством документы и материалы.</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4592C" w:rsidRPr="006F4AC7" w:rsidRDefault="0094592C" w:rsidP="00850A81">
      <w:pPr>
        <w:pStyle w:val="21"/>
        <w:numPr>
          <w:ilvl w:val="0"/>
          <w:numId w:val="121"/>
        </w:numPr>
        <w:shd w:val="clear" w:color="auto" w:fill="auto"/>
        <w:tabs>
          <w:tab w:val="left" w:pos="116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допускаются подготовка и реализация проектной документации без выполнения соответствующих инженерных изысканий.</w:t>
      </w:r>
    </w:p>
    <w:p w:rsidR="00850A81" w:rsidRDefault="0094592C" w:rsidP="0094592C">
      <w:pPr>
        <w:pStyle w:val="21"/>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proofErr w:type="gramStart"/>
      <w:r w:rsidRPr="006F4AC7">
        <w:rPr>
          <w:rStyle w:val="2"/>
          <w:rFonts w:ascii="Times New Roman" w:hAnsi="Times New Roman" w:cs="Times New Roman"/>
          <w:color w:val="000000"/>
          <w:sz w:val="24"/>
          <w:szCs w:val="24"/>
        </w:rPr>
        <w:t>градостроительным</w:t>
      </w:r>
      <w:proofErr w:type="gramEnd"/>
      <w:r w:rsidRPr="006F4AC7">
        <w:rPr>
          <w:rStyle w:val="2"/>
          <w:rFonts w:ascii="Times New Roman" w:hAnsi="Times New Roman" w:cs="Times New Roman"/>
          <w:color w:val="000000"/>
          <w:sz w:val="24"/>
          <w:szCs w:val="24"/>
        </w:rPr>
        <w:t xml:space="preserve"> за </w:t>
      </w: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94592C" w:rsidRPr="006F4AC7" w:rsidRDefault="0094592C" w:rsidP="0094592C">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конодательством</w:t>
      </w:r>
      <w:proofErr w:type="spellEnd"/>
      <w:r w:rsidRPr="006F4AC7">
        <w:rPr>
          <w:rStyle w:val="2"/>
          <w:rFonts w:ascii="Times New Roman" w:hAnsi="Times New Roman" w:cs="Times New Roman"/>
          <w:color w:val="000000"/>
          <w:sz w:val="24"/>
          <w:szCs w:val="24"/>
        </w:rPr>
        <w:t xml:space="preserve"> нормативными правовыми актами Правительства Российской Федерации.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4592C" w:rsidRPr="006F4AC7" w:rsidRDefault="0094592C" w:rsidP="0094592C">
      <w:pPr>
        <w:pStyle w:val="21"/>
        <w:numPr>
          <w:ilvl w:val="0"/>
          <w:numId w:val="121"/>
        </w:numPr>
        <w:shd w:val="clear" w:color="auto" w:fill="auto"/>
        <w:tabs>
          <w:tab w:val="left" w:pos="120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Технические условия подготавливаются:</w:t>
      </w:r>
    </w:p>
    <w:p w:rsidR="0094592C" w:rsidRPr="006F4AC7" w:rsidRDefault="0094592C" w:rsidP="0094592C">
      <w:pPr>
        <w:pStyle w:val="21"/>
        <w:numPr>
          <w:ilvl w:val="0"/>
          <w:numId w:val="123"/>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4592C" w:rsidRPr="006F4AC7" w:rsidRDefault="0094592C" w:rsidP="0094592C">
      <w:pPr>
        <w:pStyle w:val="21"/>
        <w:numPr>
          <w:ilvl w:val="0"/>
          <w:numId w:val="123"/>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или правообладателей земельных участков.</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w:t>
      </w:r>
      <w:proofErr w:type="spellStart"/>
      <w:r w:rsidRPr="006F4AC7">
        <w:rPr>
          <w:rStyle w:val="2"/>
          <w:rFonts w:ascii="Times New Roman" w:hAnsi="Times New Roman" w:cs="Times New Roman"/>
          <w:color w:val="000000"/>
          <w:sz w:val="24"/>
          <w:szCs w:val="24"/>
        </w:rPr>
        <w:t>инженернотехнического</w:t>
      </w:r>
      <w:proofErr w:type="spellEnd"/>
      <w:r w:rsidRPr="006F4AC7">
        <w:rPr>
          <w:rStyle w:val="2"/>
          <w:rFonts w:ascii="Times New Roman" w:hAnsi="Times New Roman" w:cs="Times New Roman"/>
          <w:color w:val="000000"/>
          <w:sz w:val="24"/>
          <w:szCs w:val="24"/>
        </w:rPr>
        <w:t xml:space="preserve"> обеспечения в пределах предоставленных ему технических условий.</w:t>
      </w:r>
    </w:p>
    <w:p w:rsidR="00850A81" w:rsidRDefault="0094592C" w:rsidP="0094592C">
      <w:pPr>
        <w:pStyle w:val="21"/>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w:t>
      </w:r>
      <w:proofErr w:type="spellStart"/>
      <w:r w:rsidRPr="006F4AC7">
        <w:rPr>
          <w:rStyle w:val="2"/>
          <w:rFonts w:ascii="Times New Roman" w:hAnsi="Times New Roman" w:cs="Times New Roman"/>
          <w:color w:val="000000"/>
          <w:sz w:val="24"/>
          <w:szCs w:val="24"/>
        </w:rPr>
        <w:t>техниче</w:t>
      </w:r>
      <w:proofErr w:type="spellEnd"/>
      <w:r w:rsidRPr="006F4AC7">
        <w:rPr>
          <w:rStyle w:val="2"/>
          <w:rFonts w:ascii="Times New Roman" w:hAnsi="Times New Roman" w:cs="Times New Roman"/>
          <w:color w:val="000000"/>
          <w:sz w:val="24"/>
          <w:szCs w:val="24"/>
        </w:rPr>
        <w:t xml:space="preserve"> </w:t>
      </w: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94592C" w:rsidRPr="006F4AC7" w:rsidRDefault="0094592C" w:rsidP="0094592C">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скими</w:t>
      </w:r>
      <w:proofErr w:type="spellEnd"/>
      <w:r w:rsidRPr="006F4AC7">
        <w:rPr>
          <w:rStyle w:val="2"/>
          <w:rFonts w:ascii="Times New Roman" w:hAnsi="Times New Roman" w:cs="Times New Roman"/>
          <w:color w:val="000000"/>
          <w:sz w:val="24"/>
          <w:szCs w:val="24"/>
        </w:rPr>
        <w:t xml:space="preserve"> условиями и информацией о плате за подключение, предоставленными правообладателю земельного участка.</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4592C" w:rsidRPr="006F4AC7" w:rsidRDefault="0094592C" w:rsidP="0094592C">
      <w:pPr>
        <w:pStyle w:val="21"/>
        <w:numPr>
          <w:ilvl w:val="0"/>
          <w:numId w:val="121"/>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4592C" w:rsidRPr="006F4AC7" w:rsidRDefault="0094592C" w:rsidP="0094592C">
      <w:pPr>
        <w:pStyle w:val="21"/>
        <w:numPr>
          <w:ilvl w:val="0"/>
          <w:numId w:val="124"/>
        </w:numPr>
        <w:shd w:val="clear" w:color="auto" w:fill="auto"/>
        <w:tabs>
          <w:tab w:val="left" w:pos="136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пояснительная записка с исходными данными для </w:t>
      </w:r>
      <w:proofErr w:type="spellStart"/>
      <w:r w:rsidRPr="006F4AC7">
        <w:rPr>
          <w:rStyle w:val="2"/>
          <w:rFonts w:ascii="Times New Roman" w:hAnsi="Times New Roman" w:cs="Times New Roman"/>
          <w:color w:val="000000"/>
          <w:sz w:val="24"/>
          <w:szCs w:val="24"/>
        </w:rPr>
        <w:t>архитектурностроительного</w:t>
      </w:r>
      <w:proofErr w:type="spellEnd"/>
      <w:r w:rsidRPr="006F4AC7">
        <w:rPr>
          <w:rStyle w:val="2"/>
          <w:rFonts w:ascii="Times New Roman" w:hAnsi="Times New Roman" w:cs="Times New Roman"/>
          <w:color w:val="000000"/>
          <w:sz w:val="24"/>
          <w:szCs w:val="24"/>
        </w:rPr>
        <w:t xml:space="preserve">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4592C" w:rsidRPr="006F4AC7" w:rsidRDefault="0094592C" w:rsidP="0094592C">
      <w:pPr>
        <w:pStyle w:val="21"/>
        <w:numPr>
          <w:ilvl w:val="0"/>
          <w:numId w:val="12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w:t>
      </w:r>
    </w:p>
    <w:p w:rsidR="0094592C" w:rsidRPr="006F4AC7" w:rsidRDefault="0094592C" w:rsidP="0094592C">
      <w:pPr>
        <w:pStyle w:val="21"/>
        <w:numPr>
          <w:ilvl w:val="0"/>
          <w:numId w:val="124"/>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архитектурные решения;</w:t>
      </w:r>
    </w:p>
    <w:p w:rsidR="0094592C" w:rsidRPr="006F4AC7" w:rsidRDefault="0094592C" w:rsidP="0094592C">
      <w:pPr>
        <w:pStyle w:val="21"/>
        <w:numPr>
          <w:ilvl w:val="0"/>
          <w:numId w:val="124"/>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конструктивные и объемно-планировочные решения;</w:t>
      </w:r>
    </w:p>
    <w:p w:rsidR="0094592C" w:rsidRPr="006F4AC7" w:rsidRDefault="0094592C" w:rsidP="0094592C">
      <w:pPr>
        <w:pStyle w:val="21"/>
        <w:numPr>
          <w:ilvl w:val="0"/>
          <w:numId w:val="124"/>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4592C" w:rsidRPr="006F4AC7" w:rsidRDefault="0094592C" w:rsidP="0094592C">
      <w:pPr>
        <w:pStyle w:val="21"/>
        <w:numPr>
          <w:ilvl w:val="0"/>
          <w:numId w:val="124"/>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 организации строительства объектов капитального строительства;</w:t>
      </w:r>
    </w:p>
    <w:p w:rsidR="0094592C" w:rsidRPr="006F4AC7" w:rsidRDefault="0094592C" w:rsidP="0094592C">
      <w:pPr>
        <w:pStyle w:val="21"/>
        <w:numPr>
          <w:ilvl w:val="0"/>
          <w:numId w:val="124"/>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4592C" w:rsidRPr="006F4AC7" w:rsidRDefault="0094592C" w:rsidP="0094592C">
      <w:pPr>
        <w:pStyle w:val="21"/>
        <w:numPr>
          <w:ilvl w:val="0"/>
          <w:numId w:val="124"/>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rsidR="0094592C" w:rsidRPr="00850A81" w:rsidRDefault="0094592C" w:rsidP="0094592C">
      <w:pPr>
        <w:pStyle w:val="21"/>
        <w:numPr>
          <w:ilvl w:val="0"/>
          <w:numId w:val="124"/>
        </w:numPr>
        <w:shd w:val="clear" w:color="auto" w:fill="auto"/>
        <w:tabs>
          <w:tab w:val="left" w:pos="1186"/>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w:t>
      </w:r>
      <w:proofErr w:type="spellStart"/>
      <w:r w:rsidRPr="006F4AC7">
        <w:rPr>
          <w:rStyle w:val="2"/>
          <w:rFonts w:ascii="Times New Roman" w:hAnsi="Times New Roman" w:cs="Times New Roman"/>
          <w:color w:val="000000"/>
          <w:sz w:val="24"/>
          <w:szCs w:val="24"/>
        </w:rPr>
        <w:t>социальнокультурного</w:t>
      </w:r>
      <w:proofErr w:type="spellEnd"/>
      <w:r w:rsidRPr="006F4AC7">
        <w:rPr>
          <w:rStyle w:val="2"/>
          <w:rFonts w:ascii="Times New Roman" w:hAnsi="Times New Roman" w:cs="Times New Roman"/>
          <w:color w:val="000000"/>
          <w:sz w:val="24"/>
          <w:szCs w:val="24"/>
        </w:rPr>
        <w:t xml:space="preserve"> и коммунально-бытового назначения, объектам транспорта, торговли, общественного питания, объектам делового, административного, финансового, </w:t>
      </w:r>
      <w:proofErr w:type="spellStart"/>
      <w:r w:rsidRPr="006F4AC7">
        <w:rPr>
          <w:rStyle w:val="2"/>
          <w:rFonts w:ascii="Times New Roman" w:hAnsi="Times New Roman" w:cs="Times New Roman"/>
          <w:color w:val="000000"/>
          <w:sz w:val="24"/>
          <w:szCs w:val="24"/>
        </w:rPr>
        <w:t>религиоз</w:t>
      </w:r>
      <w:proofErr w:type="spellEnd"/>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86"/>
        </w:tabs>
        <w:rPr>
          <w:rFonts w:ascii="Times New Roman" w:hAnsi="Times New Roman" w:cs="Times New Roman"/>
          <w:sz w:val="24"/>
          <w:szCs w:val="24"/>
        </w:rPr>
      </w:pPr>
    </w:p>
    <w:p w:rsidR="0094592C" w:rsidRPr="006F4AC7" w:rsidRDefault="0094592C"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tabs>
          <w:tab w:val="left" w:pos="1186"/>
        </w:tabs>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ного</w:t>
      </w:r>
      <w:proofErr w:type="spellEnd"/>
      <w:r w:rsidRPr="006F4AC7">
        <w:rPr>
          <w:rStyle w:val="2"/>
          <w:rFonts w:ascii="Times New Roman" w:hAnsi="Times New Roman" w:cs="Times New Roman"/>
          <w:color w:val="000000"/>
          <w:sz w:val="24"/>
          <w:szCs w:val="24"/>
        </w:rPr>
        <w:t xml:space="preserve"> назначения, объектам жилищного фонда (в случае подготовки соответствующей проектной документации);</w:t>
      </w:r>
    </w:p>
    <w:p w:rsidR="0094592C" w:rsidRPr="006F4AC7" w:rsidRDefault="0094592C" w:rsidP="0094592C">
      <w:pPr>
        <w:pStyle w:val="21"/>
        <w:numPr>
          <w:ilvl w:val="0"/>
          <w:numId w:val="124"/>
        </w:numPr>
        <w:shd w:val="clear" w:color="auto" w:fill="auto"/>
        <w:tabs>
          <w:tab w:val="left" w:pos="13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проектно-сметная документация объектов капитального строительства, финансируемых за счет средств соответствующих бюджетов;</w:t>
      </w:r>
    </w:p>
    <w:p w:rsidR="0094592C" w:rsidRPr="006F4AC7" w:rsidRDefault="0094592C" w:rsidP="0094592C">
      <w:pPr>
        <w:pStyle w:val="21"/>
        <w:numPr>
          <w:ilvl w:val="0"/>
          <w:numId w:val="124"/>
        </w:numPr>
        <w:shd w:val="clear" w:color="auto" w:fill="auto"/>
        <w:tabs>
          <w:tab w:val="left" w:pos="135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иная документация в случаях, предусмотренных федеральными законами.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94592C" w:rsidRPr="006F4AC7" w:rsidRDefault="0094592C" w:rsidP="0094592C">
      <w:pPr>
        <w:pStyle w:val="21"/>
        <w:numPr>
          <w:ilvl w:val="0"/>
          <w:numId w:val="121"/>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Проектная документация разрабатывается в соответствии </w:t>
      </w:r>
      <w:proofErr w:type="gramStart"/>
      <w:r w:rsidRPr="006F4AC7">
        <w:rPr>
          <w:rStyle w:val="2"/>
          <w:rFonts w:ascii="Times New Roman" w:hAnsi="Times New Roman" w:cs="Times New Roman"/>
          <w:color w:val="000000"/>
          <w:sz w:val="24"/>
          <w:szCs w:val="24"/>
        </w:rPr>
        <w:t>с</w:t>
      </w:r>
      <w:proofErr w:type="gramEnd"/>
      <w:r w:rsidRPr="006F4AC7">
        <w:rPr>
          <w:rStyle w:val="2"/>
          <w:rFonts w:ascii="Times New Roman" w:hAnsi="Times New Roman" w:cs="Times New Roman"/>
          <w:color w:val="000000"/>
          <w:sz w:val="24"/>
          <w:szCs w:val="24"/>
        </w:rPr>
        <w:t>:</w:t>
      </w:r>
    </w:p>
    <w:p w:rsidR="0094592C" w:rsidRPr="006F4AC7" w:rsidRDefault="0094592C" w:rsidP="0094592C">
      <w:pPr>
        <w:pStyle w:val="21"/>
        <w:numPr>
          <w:ilvl w:val="0"/>
          <w:numId w:val="125"/>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4592C" w:rsidRPr="006F4AC7" w:rsidRDefault="0094592C" w:rsidP="0094592C">
      <w:pPr>
        <w:pStyle w:val="21"/>
        <w:numPr>
          <w:ilvl w:val="0"/>
          <w:numId w:val="125"/>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4592C" w:rsidRPr="006F4AC7" w:rsidRDefault="0094592C" w:rsidP="0094592C">
      <w:pPr>
        <w:pStyle w:val="21"/>
        <w:numPr>
          <w:ilvl w:val="0"/>
          <w:numId w:val="125"/>
        </w:numPr>
        <w:shd w:val="clear" w:color="auto" w:fill="auto"/>
        <w:tabs>
          <w:tab w:val="left" w:pos="123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результатами инженерных изысканий;</w:t>
      </w:r>
    </w:p>
    <w:p w:rsidR="0094592C" w:rsidRPr="006F4AC7" w:rsidRDefault="0094592C" w:rsidP="0094592C">
      <w:pPr>
        <w:pStyle w:val="21"/>
        <w:numPr>
          <w:ilvl w:val="0"/>
          <w:numId w:val="125"/>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4592C" w:rsidRPr="006F4AC7" w:rsidRDefault="0094592C" w:rsidP="0094592C">
      <w:pPr>
        <w:pStyle w:val="21"/>
        <w:numPr>
          <w:ilvl w:val="0"/>
          <w:numId w:val="121"/>
        </w:numPr>
        <w:shd w:val="clear" w:color="auto" w:fill="auto"/>
        <w:tabs>
          <w:tab w:val="left" w:pos="1299"/>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28" w:name="bookmark28"/>
      <w:r w:rsidRPr="006F4AC7">
        <w:rPr>
          <w:rStyle w:val="1"/>
          <w:rFonts w:ascii="Times New Roman" w:hAnsi="Times New Roman" w:cs="Times New Roman"/>
          <w:b/>
          <w:bCs/>
          <w:color w:val="000000"/>
          <w:sz w:val="24"/>
          <w:szCs w:val="24"/>
        </w:rPr>
        <w:t>Статья 33. Выдача разрешений на строительство</w:t>
      </w:r>
      <w:bookmarkEnd w:id="28"/>
    </w:p>
    <w:p w:rsidR="0094592C" w:rsidRPr="006F4AC7" w:rsidRDefault="0094592C" w:rsidP="0094592C">
      <w:pPr>
        <w:pStyle w:val="21"/>
        <w:numPr>
          <w:ilvl w:val="0"/>
          <w:numId w:val="126"/>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94592C" w:rsidRPr="006F4AC7" w:rsidRDefault="0094592C" w:rsidP="0094592C">
      <w:pPr>
        <w:pStyle w:val="21"/>
        <w:numPr>
          <w:ilvl w:val="0"/>
          <w:numId w:val="126"/>
        </w:numPr>
        <w:shd w:val="clear" w:color="auto" w:fill="auto"/>
        <w:tabs>
          <w:tab w:val="left" w:pos="120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границах муниципального образования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разрешение на строительство выдается специально уполномоченным структурным подразделением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в соответствии с условиями Соглашения между ОМС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и ОМС муниципального образования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w:t>
      </w: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федеральным органом исполнительной власти или органом исполнительной власти Ивановской области применительно к планируемому строительству, реконструкции на земельных участках:</w:t>
      </w:r>
    </w:p>
    <w:p w:rsidR="0094592C" w:rsidRPr="006F4AC7" w:rsidRDefault="0094592C" w:rsidP="0094592C">
      <w:pPr>
        <w:pStyle w:val="21"/>
        <w:numPr>
          <w:ilvl w:val="0"/>
          <w:numId w:val="127"/>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и линейных объектов, расположенных на земельных участках, находящихся в муниципальной собственности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w:t>
      </w:r>
    </w:p>
    <w:p w:rsidR="0094592C" w:rsidRPr="006F4AC7" w:rsidRDefault="0094592C" w:rsidP="0094592C">
      <w:pPr>
        <w:pStyle w:val="21"/>
        <w:numPr>
          <w:ilvl w:val="0"/>
          <w:numId w:val="12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которые определены для размещения объектов капитального строительства, необходимых для реализации нужд Российской Федерации и Ивановской области, </w:t>
      </w:r>
      <w:proofErr w:type="spellStart"/>
      <w:r w:rsidRPr="006F4AC7">
        <w:rPr>
          <w:rStyle w:val="2"/>
          <w:rFonts w:ascii="Times New Roman" w:hAnsi="Times New Roman" w:cs="Times New Roman"/>
          <w:color w:val="000000"/>
          <w:sz w:val="24"/>
          <w:szCs w:val="24"/>
        </w:rPr>
        <w:t>П</w:t>
      </w:r>
      <w:proofErr w:type="gramStart"/>
      <w:r w:rsidRPr="006F4AC7">
        <w:rPr>
          <w:rStyle w:val="2"/>
          <w:rFonts w:ascii="Times New Roman" w:hAnsi="Times New Roman" w:cs="Times New Roman"/>
          <w:color w:val="000000"/>
          <w:sz w:val="24"/>
          <w:szCs w:val="24"/>
        </w:rPr>
        <w:t>у</w:t>
      </w:r>
      <w:proofErr w:type="spellEnd"/>
      <w:r w:rsidRPr="006F4AC7">
        <w:rPr>
          <w:rStyle w:val="2"/>
          <w:rFonts w:ascii="Times New Roman" w:hAnsi="Times New Roman" w:cs="Times New Roman"/>
          <w:color w:val="000000"/>
          <w:sz w:val="24"/>
          <w:szCs w:val="24"/>
        </w:rPr>
        <w:t>-</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чежского</w:t>
      </w:r>
      <w:proofErr w:type="spellEnd"/>
      <w:r w:rsidRPr="006F4AC7">
        <w:rPr>
          <w:rStyle w:val="2"/>
          <w:rFonts w:ascii="Times New Roman" w:hAnsi="Times New Roman" w:cs="Times New Roman"/>
          <w:color w:val="000000"/>
          <w:sz w:val="24"/>
          <w:szCs w:val="24"/>
        </w:rPr>
        <w:t xml:space="preserve"> муниципального района и для которых допускается изъятие, в том числе путем выкупа, земельных участков.</w:t>
      </w:r>
    </w:p>
    <w:p w:rsidR="0094592C" w:rsidRPr="006F4AC7" w:rsidRDefault="0094592C" w:rsidP="0094592C">
      <w:pPr>
        <w:pStyle w:val="21"/>
        <w:numPr>
          <w:ilvl w:val="0"/>
          <w:numId w:val="126"/>
        </w:numPr>
        <w:shd w:val="clear" w:color="auto" w:fill="auto"/>
        <w:tabs>
          <w:tab w:val="left" w:pos="115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4592C" w:rsidRPr="006F4AC7" w:rsidRDefault="0094592C" w:rsidP="0094592C">
      <w:pPr>
        <w:pStyle w:val="21"/>
        <w:numPr>
          <w:ilvl w:val="0"/>
          <w:numId w:val="128"/>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4592C" w:rsidRPr="006F4AC7" w:rsidRDefault="0094592C" w:rsidP="0094592C">
      <w:pPr>
        <w:pStyle w:val="21"/>
        <w:numPr>
          <w:ilvl w:val="0"/>
          <w:numId w:val="128"/>
        </w:numPr>
        <w:shd w:val="clear" w:color="auto" w:fill="auto"/>
        <w:tabs>
          <w:tab w:val="left" w:pos="119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94592C" w:rsidRPr="006F4AC7" w:rsidRDefault="0094592C" w:rsidP="0094592C">
      <w:pPr>
        <w:pStyle w:val="21"/>
        <w:numPr>
          <w:ilvl w:val="0"/>
          <w:numId w:val="128"/>
        </w:numPr>
        <w:shd w:val="clear" w:color="auto" w:fill="auto"/>
        <w:tabs>
          <w:tab w:val="left" w:pos="1191"/>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многоквартирные дома с количеством этажей не более чем три, состоящие из одной или нескольких </w:t>
      </w:r>
      <w:proofErr w:type="spellStart"/>
      <w:r w:rsidRPr="006F4AC7">
        <w:rPr>
          <w:rStyle w:val="2"/>
          <w:rFonts w:ascii="Times New Roman" w:hAnsi="Times New Roman" w:cs="Times New Roman"/>
          <w:color w:val="000000"/>
          <w:sz w:val="24"/>
          <w:szCs w:val="24"/>
        </w:rPr>
        <w:t>блок-секций</w:t>
      </w:r>
      <w:proofErr w:type="spellEnd"/>
      <w:r w:rsidRPr="006F4AC7">
        <w:rPr>
          <w:rStyle w:val="2"/>
          <w:rFonts w:ascii="Times New Roman" w:hAnsi="Times New Roman" w:cs="Times New Roman"/>
          <w:color w:val="000000"/>
          <w:sz w:val="24"/>
          <w:szCs w:val="24"/>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4592C" w:rsidRPr="006F4AC7" w:rsidRDefault="0094592C" w:rsidP="0094592C">
      <w:pPr>
        <w:pStyle w:val="21"/>
        <w:numPr>
          <w:ilvl w:val="0"/>
          <w:numId w:val="128"/>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4592C" w:rsidRPr="00850A81" w:rsidRDefault="0094592C" w:rsidP="0094592C">
      <w:pPr>
        <w:pStyle w:val="21"/>
        <w:numPr>
          <w:ilvl w:val="0"/>
          <w:numId w:val="128"/>
        </w:numPr>
        <w:shd w:val="clear" w:color="auto" w:fill="auto"/>
        <w:tabs>
          <w:tab w:val="left" w:pos="1186"/>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w:t>
      </w: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86"/>
        </w:tabs>
        <w:rPr>
          <w:rFonts w:ascii="Times New Roman" w:hAnsi="Times New Roman" w:cs="Times New Roman"/>
          <w:sz w:val="24"/>
          <w:szCs w:val="24"/>
        </w:rPr>
      </w:pPr>
    </w:p>
    <w:p w:rsidR="0094592C" w:rsidRPr="006F4AC7" w:rsidRDefault="0094592C" w:rsidP="0094592C">
      <w:pPr>
        <w:pStyle w:val="21"/>
        <w:shd w:val="clear" w:color="auto" w:fill="auto"/>
        <w:tabs>
          <w:tab w:val="left" w:pos="1186"/>
        </w:tabs>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94592C" w:rsidRPr="006F4AC7" w:rsidRDefault="0094592C" w:rsidP="0094592C">
      <w:pPr>
        <w:pStyle w:val="21"/>
        <w:numPr>
          <w:ilvl w:val="0"/>
          <w:numId w:val="126"/>
        </w:numPr>
        <w:shd w:val="clear" w:color="auto" w:fill="auto"/>
        <w:tabs>
          <w:tab w:val="left" w:pos="117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94592C" w:rsidRPr="006F4AC7" w:rsidRDefault="0094592C" w:rsidP="0094592C">
      <w:pPr>
        <w:pStyle w:val="21"/>
        <w:numPr>
          <w:ilvl w:val="0"/>
          <w:numId w:val="129"/>
        </w:numPr>
        <w:shd w:val="clear" w:color="auto" w:fill="auto"/>
        <w:tabs>
          <w:tab w:val="left" w:pos="1219"/>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правоустанавливающие документы на земельный участок;</w:t>
      </w:r>
    </w:p>
    <w:p w:rsidR="0094592C" w:rsidRPr="006F4AC7" w:rsidRDefault="0094592C" w:rsidP="0094592C">
      <w:pPr>
        <w:pStyle w:val="21"/>
        <w:numPr>
          <w:ilvl w:val="0"/>
          <w:numId w:val="129"/>
        </w:numPr>
        <w:shd w:val="clear" w:color="auto" w:fill="auto"/>
        <w:tabs>
          <w:tab w:val="left" w:pos="123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градостроительный план земельного участка;</w:t>
      </w:r>
    </w:p>
    <w:p w:rsidR="0094592C" w:rsidRPr="006F4AC7" w:rsidRDefault="0094592C" w:rsidP="0094592C">
      <w:pPr>
        <w:pStyle w:val="21"/>
        <w:numPr>
          <w:ilvl w:val="0"/>
          <w:numId w:val="129"/>
        </w:numPr>
        <w:shd w:val="clear" w:color="auto" w:fill="auto"/>
        <w:tabs>
          <w:tab w:val="left" w:pos="123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материалы, содержащиеся в проектной документации:</w:t>
      </w:r>
    </w:p>
    <w:p w:rsidR="0094592C" w:rsidRPr="006F4AC7" w:rsidRDefault="0094592C" w:rsidP="0094592C">
      <w:pPr>
        <w:pStyle w:val="21"/>
        <w:shd w:val="clear" w:color="auto" w:fill="auto"/>
        <w:tabs>
          <w:tab w:val="left" w:pos="123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пояснительная записка;</w:t>
      </w:r>
    </w:p>
    <w:p w:rsidR="0094592C" w:rsidRPr="006F4AC7" w:rsidRDefault="0094592C" w:rsidP="0094592C">
      <w:pPr>
        <w:pStyle w:val="21"/>
        <w:shd w:val="clear" w:color="auto" w:fill="auto"/>
        <w:tabs>
          <w:tab w:val="left" w:pos="119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94592C" w:rsidRPr="006F4AC7" w:rsidRDefault="0094592C" w:rsidP="0094592C">
      <w:pPr>
        <w:pStyle w:val="21"/>
        <w:shd w:val="clear" w:color="auto" w:fill="auto"/>
        <w:tabs>
          <w:tab w:val="left" w:pos="120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94592C" w:rsidRPr="006F4AC7" w:rsidRDefault="0094592C" w:rsidP="0094592C">
      <w:pPr>
        <w:pStyle w:val="21"/>
        <w:shd w:val="clear" w:color="auto" w:fill="auto"/>
        <w:tabs>
          <w:tab w:val="left" w:pos="123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w:t>
      </w:r>
      <w:r w:rsidRPr="006F4AC7">
        <w:rPr>
          <w:rStyle w:val="2"/>
          <w:rFonts w:ascii="Times New Roman" w:hAnsi="Times New Roman" w:cs="Times New Roman"/>
          <w:color w:val="000000"/>
          <w:sz w:val="24"/>
          <w:szCs w:val="24"/>
        </w:rPr>
        <w:tab/>
        <w:t>схемы, отображающие архитектурные решения;</w:t>
      </w:r>
    </w:p>
    <w:p w:rsidR="0094592C" w:rsidRPr="006F4AC7" w:rsidRDefault="0094592C" w:rsidP="0094592C">
      <w:pPr>
        <w:pStyle w:val="21"/>
        <w:shd w:val="clear" w:color="auto" w:fill="auto"/>
        <w:tabs>
          <w:tab w:val="left" w:pos="1202"/>
        </w:tabs>
        <w:ind w:firstLine="90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д</w:t>
      </w:r>
      <w:proofErr w:type="spellEnd"/>
      <w:r w:rsidRPr="006F4AC7">
        <w:rPr>
          <w:rStyle w:val="2"/>
          <w:rFonts w:ascii="Times New Roman" w:hAnsi="Times New Roman" w:cs="Times New Roman"/>
          <w:color w:val="000000"/>
          <w:sz w:val="24"/>
          <w:szCs w:val="24"/>
        </w:rPr>
        <w:t>)</w:t>
      </w:r>
      <w:r w:rsidRPr="006F4AC7">
        <w:rPr>
          <w:rStyle w:val="2"/>
          <w:rFonts w:ascii="Times New Roman" w:hAnsi="Times New Roman" w:cs="Times New Roman"/>
          <w:color w:val="000000"/>
          <w:sz w:val="24"/>
          <w:szCs w:val="24"/>
        </w:rPr>
        <w:tab/>
        <w:t xml:space="preserve">сведения об инженерном оборудовании, сводный план сетей </w:t>
      </w:r>
      <w:proofErr w:type="spellStart"/>
      <w:r w:rsidRPr="006F4AC7">
        <w:rPr>
          <w:rStyle w:val="2"/>
          <w:rFonts w:ascii="Times New Roman" w:hAnsi="Times New Roman" w:cs="Times New Roman"/>
          <w:color w:val="000000"/>
          <w:sz w:val="24"/>
          <w:szCs w:val="24"/>
        </w:rPr>
        <w:t>инженернотехнического</w:t>
      </w:r>
      <w:proofErr w:type="spellEnd"/>
      <w:r w:rsidRPr="006F4AC7">
        <w:rPr>
          <w:rStyle w:val="2"/>
          <w:rFonts w:ascii="Times New Roman" w:hAnsi="Times New Roman" w:cs="Times New Roman"/>
          <w:color w:val="000000"/>
          <w:sz w:val="24"/>
          <w:szCs w:val="24"/>
        </w:rPr>
        <w:t xml:space="preserve">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4592C" w:rsidRPr="006F4AC7" w:rsidRDefault="0094592C" w:rsidP="0094592C">
      <w:pPr>
        <w:pStyle w:val="21"/>
        <w:shd w:val="clear" w:color="auto" w:fill="auto"/>
        <w:tabs>
          <w:tab w:val="left" w:pos="124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е)</w:t>
      </w:r>
      <w:r w:rsidRPr="006F4AC7">
        <w:rPr>
          <w:rStyle w:val="2"/>
          <w:rFonts w:ascii="Times New Roman" w:hAnsi="Times New Roman" w:cs="Times New Roman"/>
          <w:color w:val="000000"/>
          <w:sz w:val="24"/>
          <w:szCs w:val="24"/>
        </w:rPr>
        <w:tab/>
        <w:t>проект организации строительства;</w:t>
      </w:r>
    </w:p>
    <w:p w:rsidR="0094592C" w:rsidRPr="006F4AC7" w:rsidRDefault="0094592C" w:rsidP="0094592C">
      <w:pPr>
        <w:pStyle w:val="21"/>
        <w:shd w:val="clear" w:color="auto" w:fill="auto"/>
        <w:tabs>
          <w:tab w:val="left" w:pos="121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ж)</w:t>
      </w:r>
      <w:r w:rsidRPr="006F4AC7">
        <w:rPr>
          <w:rStyle w:val="2"/>
          <w:rFonts w:ascii="Times New Roman" w:hAnsi="Times New Roman" w:cs="Times New Roman"/>
          <w:color w:val="000000"/>
          <w:sz w:val="24"/>
          <w:szCs w:val="24"/>
        </w:rPr>
        <w:tab/>
        <w:t>проект организации работ по сносу или демонтажу объектов капитального строительства, их частей;</w:t>
      </w:r>
    </w:p>
    <w:p w:rsidR="0094592C" w:rsidRPr="00850A81" w:rsidRDefault="0094592C" w:rsidP="0094592C">
      <w:pPr>
        <w:pStyle w:val="21"/>
        <w:numPr>
          <w:ilvl w:val="0"/>
          <w:numId w:val="129"/>
        </w:numPr>
        <w:shd w:val="clear" w:color="auto" w:fill="auto"/>
        <w:tabs>
          <w:tab w:val="left" w:pos="1183"/>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3"/>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83"/>
        </w:tabs>
        <w:rPr>
          <w:rFonts w:ascii="Times New Roman" w:hAnsi="Times New Roman" w:cs="Times New Roman"/>
          <w:sz w:val="24"/>
          <w:szCs w:val="24"/>
        </w:rPr>
      </w:pPr>
    </w:p>
    <w:p w:rsidR="0094592C" w:rsidRPr="006F4AC7" w:rsidRDefault="0094592C" w:rsidP="0094592C">
      <w:pPr>
        <w:pStyle w:val="21"/>
        <w:numPr>
          <w:ilvl w:val="0"/>
          <w:numId w:val="129"/>
        </w:numPr>
        <w:shd w:val="clear" w:color="auto" w:fill="auto"/>
        <w:tabs>
          <w:tab w:val="left" w:pos="122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94592C" w:rsidRPr="006F4AC7" w:rsidRDefault="0094592C" w:rsidP="0094592C">
      <w:pPr>
        <w:pStyle w:val="21"/>
        <w:numPr>
          <w:ilvl w:val="0"/>
          <w:numId w:val="129"/>
        </w:numPr>
        <w:shd w:val="clear" w:color="auto" w:fill="auto"/>
        <w:tabs>
          <w:tab w:val="left" w:pos="121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 заявлению может прилагаться также положительное заключение негосударственной экспертизы проектной документации.</w:t>
      </w:r>
    </w:p>
    <w:p w:rsidR="0094592C" w:rsidRPr="006F4AC7" w:rsidRDefault="0094592C" w:rsidP="0094592C">
      <w:pPr>
        <w:pStyle w:val="21"/>
        <w:numPr>
          <w:ilvl w:val="0"/>
          <w:numId w:val="126"/>
        </w:numPr>
        <w:shd w:val="clear" w:color="auto" w:fill="auto"/>
        <w:tabs>
          <w:tab w:val="left" w:pos="1195"/>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94592C" w:rsidRPr="006F4AC7" w:rsidRDefault="0094592C" w:rsidP="0094592C">
      <w:pPr>
        <w:pStyle w:val="21"/>
        <w:numPr>
          <w:ilvl w:val="0"/>
          <w:numId w:val="130"/>
        </w:numPr>
        <w:shd w:val="clear" w:color="auto" w:fill="auto"/>
        <w:tabs>
          <w:tab w:val="left" w:pos="124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правоустанавливающие документы на земельный участок;</w:t>
      </w:r>
    </w:p>
    <w:p w:rsidR="0094592C" w:rsidRPr="006F4AC7" w:rsidRDefault="0094592C" w:rsidP="0094592C">
      <w:pPr>
        <w:pStyle w:val="21"/>
        <w:numPr>
          <w:ilvl w:val="0"/>
          <w:numId w:val="130"/>
        </w:numPr>
        <w:shd w:val="clear" w:color="auto" w:fill="auto"/>
        <w:tabs>
          <w:tab w:val="left" w:pos="1265"/>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градостроительный план земельного участка;</w:t>
      </w:r>
    </w:p>
    <w:p w:rsidR="0094592C" w:rsidRPr="006F4AC7" w:rsidRDefault="0094592C" w:rsidP="0094592C">
      <w:pPr>
        <w:pStyle w:val="21"/>
        <w:numPr>
          <w:ilvl w:val="0"/>
          <w:numId w:val="130"/>
        </w:numPr>
        <w:shd w:val="clear" w:color="auto" w:fill="auto"/>
        <w:tabs>
          <w:tab w:val="left" w:pos="121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94592C" w:rsidRPr="006F4AC7" w:rsidRDefault="0094592C" w:rsidP="0094592C">
      <w:pPr>
        <w:pStyle w:val="21"/>
        <w:numPr>
          <w:ilvl w:val="0"/>
          <w:numId w:val="126"/>
        </w:numPr>
        <w:shd w:val="clear" w:color="auto" w:fill="auto"/>
        <w:tabs>
          <w:tab w:val="left" w:pos="118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94592C" w:rsidRPr="006F4AC7" w:rsidRDefault="0094592C" w:rsidP="0094592C">
      <w:pPr>
        <w:pStyle w:val="21"/>
        <w:numPr>
          <w:ilvl w:val="0"/>
          <w:numId w:val="126"/>
        </w:numPr>
        <w:shd w:val="clear" w:color="auto" w:fill="auto"/>
        <w:tabs>
          <w:tab w:val="left" w:pos="119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Уполномоченный </w:t>
      </w:r>
      <w:proofErr w:type="gramStart"/>
      <w:r w:rsidRPr="006F4AC7">
        <w:rPr>
          <w:rStyle w:val="2"/>
          <w:rFonts w:ascii="Times New Roman" w:hAnsi="Times New Roman" w:cs="Times New Roman"/>
          <w:color w:val="000000"/>
          <w:sz w:val="24"/>
          <w:szCs w:val="24"/>
        </w:rPr>
        <w:t>на выдачу разрешения на строительство орган в течение десяти дней со дня получения заявления о выдаче</w:t>
      </w:r>
      <w:proofErr w:type="gramEnd"/>
      <w:r w:rsidRPr="006F4AC7">
        <w:rPr>
          <w:rStyle w:val="2"/>
          <w:rFonts w:ascii="Times New Roman" w:hAnsi="Times New Roman" w:cs="Times New Roman"/>
          <w:color w:val="000000"/>
          <w:sz w:val="24"/>
          <w:szCs w:val="24"/>
        </w:rPr>
        <w:t xml:space="preserve"> разрешения на строительство:</w:t>
      </w:r>
    </w:p>
    <w:p w:rsidR="0094592C" w:rsidRPr="006F4AC7" w:rsidRDefault="0094592C" w:rsidP="0094592C">
      <w:pPr>
        <w:pStyle w:val="21"/>
        <w:numPr>
          <w:ilvl w:val="0"/>
          <w:numId w:val="131"/>
        </w:numPr>
        <w:shd w:val="clear" w:color="auto" w:fill="auto"/>
        <w:tabs>
          <w:tab w:val="left" w:pos="121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проводит проверку наличия и надлежащего оформления документов, прилагаемых к заявлению;</w:t>
      </w:r>
    </w:p>
    <w:p w:rsidR="0094592C" w:rsidRPr="006F4AC7" w:rsidRDefault="0094592C" w:rsidP="0094592C">
      <w:pPr>
        <w:pStyle w:val="21"/>
        <w:numPr>
          <w:ilvl w:val="0"/>
          <w:numId w:val="131"/>
        </w:numPr>
        <w:shd w:val="clear" w:color="auto" w:fill="auto"/>
        <w:tabs>
          <w:tab w:val="left" w:pos="121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выдает разрешение на строительство либо отказывает в выдаче такого разрешения с указанием причин отказа.</w:t>
      </w:r>
    </w:p>
    <w:p w:rsidR="0094592C" w:rsidRPr="006F4AC7" w:rsidRDefault="0094592C" w:rsidP="0094592C">
      <w:pPr>
        <w:pStyle w:val="21"/>
        <w:numPr>
          <w:ilvl w:val="0"/>
          <w:numId w:val="126"/>
        </w:numPr>
        <w:shd w:val="clear" w:color="auto" w:fill="auto"/>
        <w:tabs>
          <w:tab w:val="left" w:pos="120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94592C" w:rsidRPr="006F4AC7" w:rsidRDefault="0094592C" w:rsidP="0094592C">
      <w:pPr>
        <w:pStyle w:val="21"/>
        <w:numPr>
          <w:ilvl w:val="0"/>
          <w:numId w:val="126"/>
        </w:numPr>
        <w:shd w:val="clear" w:color="auto" w:fill="auto"/>
        <w:tabs>
          <w:tab w:val="left" w:pos="119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Отказ в выдаче разрешения на строительство может быть обжалован застройщиком в судебном порядке.</w:t>
      </w:r>
    </w:p>
    <w:p w:rsidR="0094592C" w:rsidRPr="006F4AC7" w:rsidRDefault="0094592C" w:rsidP="0094592C">
      <w:pPr>
        <w:pStyle w:val="21"/>
        <w:numPr>
          <w:ilvl w:val="0"/>
          <w:numId w:val="126"/>
        </w:numPr>
        <w:shd w:val="clear" w:color="auto" w:fill="auto"/>
        <w:tabs>
          <w:tab w:val="left" w:pos="135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Разрешения на строительство выдаются бесплатно.</w:t>
      </w:r>
    </w:p>
    <w:p w:rsidR="0094592C" w:rsidRPr="006F4AC7" w:rsidRDefault="0094592C" w:rsidP="0094592C">
      <w:pPr>
        <w:pStyle w:val="21"/>
        <w:numPr>
          <w:ilvl w:val="0"/>
          <w:numId w:val="126"/>
        </w:numPr>
        <w:shd w:val="clear" w:color="auto" w:fill="auto"/>
        <w:tabs>
          <w:tab w:val="left" w:pos="132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Форма разрешения на строительство устанавливается Правительством Российской Федерации.</w:t>
      </w:r>
    </w:p>
    <w:p w:rsidR="0094592C" w:rsidRPr="006F4AC7" w:rsidRDefault="0094592C" w:rsidP="0094592C">
      <w:pPr>
        <w:pStyle w:val="21"/>
        <w:numPr>
          <w:ilvl w:val="0"/>
          <w:numId w:val="126"/>
        </w:numPr>
        <w:shd w:val="clear" w:color="auto" w:fill="auto"/>
        <w:tabs>
          <w:tab w:val="left" w:pos="135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Выдача разрешения на строительство не требуется в случае:</w:t>
      </w:r>
    </w:p>
    <w:p w:rsidR="0094592C" w:rsidRPr="00850A81" w:rsidRDefault="0094592C" w:rsidP="0094592C">
      <w:pPr>
        <w:pStyle w:val="21"/>
        <w:numPr>
          <w:ilvl w:val="0"/>
          <w:numId w:val="132"/>
        </w:numPr>
        <w:shd w:val="clear" w:color="auto" w:fill="auto"/>
        <w:tabs>
          <w:tab w:val="left" w:pos="1214"/>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строительства на земельном участке, предоставленном для ведения садоводства, дачного хозяйства;</w:t>
      </w:r>
    </w:p>
    <w:p w:rsidR="00850A81" w:rsidRDefault="00850A81" w:rsidP="00850A81">
      <w:pPr>
        <w:pStyle w:val="21"/>
        <w:shd w:val="clear" w:color="auto" w:fill="auto"/>
        <w:tabs>
          <w:tab w:val="left" w:pos="1214"/>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214"/>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214"/>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214"/>
        </w:tabs>
        <w:rPr>
          <w:rFonts w:ascii="Times New Roman" w:hAnsi="Times New Roman" w:cs="Times New Roman"/>
          <w:sz w:val="24"/>
          <w:szCs w:val="24"/>
        </w:rPr>
      </w:pPr>
    </w:p>
    <w:p w:rsidR="0094592C" w:rsidRPr="006F4AC7" w:rsidRDefault="0094592C" w:rsidP="0094592C">
      <w:pPr>
        <w:pStyle w:val="21"/>
        <w:numPr>
          <w:ilvl w:val="0"/>
          <w:numId w:val="132"/>
        </w:numPr>
        <w:shd w:val="clear" w:color="auto" w:fill="auto"/>
        <w:tabs>
          <w:tab w:val="left" w:pos="119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Ивановской области);</w:t>
      </w:r>
    </w:p>
    <w:p w:rsidR="0094592C" w:rsidRPr="006F4AC7" w:rsidRDefault="0094592C" w:rsidP="0094592C">
      <w:pPr>
        <w:pStyle w:val="21"/>
        <w:numPr>
          <w:ilvl w:val="0"/>
          <w:numId w:val="132"/>
        </w:numPr>
        <w:shd w:val="clear" w:color="auto" w:fill="auto"/>
        <w:tabs>
          <w:tab w:val="left" w:pos="119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строительства на земельном участке строений и сооружений вспомогательного использования;</w:t>
      </w:r>
    </w:p>
    <w:p w:rsidR="0094592C" w:rsidRPr="006F4AC7" w:rsidRDefault="0094592C" w:rsidP="0094592C">
      <w:pPr>
        <w:pStyle w:val="21"/>
        <w:numPr>
          <w:ilvl w:val="0"/>
          <w:numId w:val="132"/>
        </w:numPr>
        <w:shd w:val="clear" w:color="auto" w:fill="auto"/>
        <w:tabs>
          <w:tab w:val="left" w:pos="119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94592C" w:rsidRPr="006F4AC7" w:rsidRDefault="0094592C" w:rsidP="0094592C">
      <w:pPr>
        <w:pStyle w:val="21"/>
        <w:numPr>
          <w:ilvl w:val="0"/>
          <w:numId w:val="132"/>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иных случаях, если в соответствии с законодательством о градостроительной деятельности Ивановской области получение разрешения на строительство не требуется.</w:t>
      </w:r>
    </w:p>
    <w:p w:rsidR="0094592C" w:rsidRPr="006F4AC7" w:rsidRDefault="0094592C" w:rsidP="0094592C">
      <w:pPr>
        <w:pStyle w:val="21"/>
        <w:numPr>
          <w:ilvl w:val="0"/>
          <w:numId w:val="126"/>
        </w:numPr>
        <w:shd w:val="clear" w:color="auto" w:fill="auto"/>
        <w:tabs>
          <w:tab w:val="left" w:pos="130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Застройщик в течение десяти дней со дня получения разрешения на строительство обязан безвозмездно передать в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4592C" w:rsidRPr="006F4AC7" w:rsidRDefault="0094592C" w:rsidP="0094592C">
      <w:pPr>
        <w:pStyle w:val="21"/>
        <w:numPr>
          <w:ilvl w:val="0"/>
          <w:numId w:val="126"/>
        </w:numPr>
        <w:shd w:val="clear" w:color="auto" w:fill="auto"/>
        <w:tabs>
          <w:tab w:val="left" w:pos="129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4592C" w:rsidRPr="006F4AC7" w:rsidRDefault="0094592C" w:rsidP="0094592C">
      <w:pPr>
        <w:pStyle w:val="21"/>
        <w:numPr>
          <w:ilvl w:val="0"/>
          <w:numId w:val="126"/>
        </w:numPr>
        <w:shd w:val="clear" w:color="auto" w:fill="auto"/>
        <w:tabs>
          <w:tab w:val="left" w:pos="128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94592C" w:rsidRPr="006F4AC7" w:rsidRDefault="0094592C" w:rsidP="0094592C">
      <w:pPr>
        <w:pStyle w:val="21"/>
        <w:numPr>
          <w:ilvl w:val="0"/>
          <w:numId w:val="126"/>
        </w:numPr>
        <w:shd w:val="clear" w:color="auto" w:fill="auto"/>
        <w:tabs>
          <w:tab w:val="left" w:pos="1302"/>
        </w:tabs>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29" w:name="bookmark29"/>
      <w:r w:rsidRPr="006F4AC7">
        <w:rPr>
          <w:rStyle w:val="1"/>
          <w:rFonts w:ascii="Times New Roman" w:hAnsi="Times New Roman" w:cs="Times New Roman"/>
          <w:b/>
          <w:bCs/>
          <w:color w:val="000000"/>
          <w:sz w:val="24"/>
          <w:szCs w:val="24"/>
        </w:rPr>
        <w:t>Статья 34. Строительство, реконструкция</w:t>
      </w:r>
      <w:bookmarkEnd w:id="29"/>
    </w:p>
    <w:p w:rsidR="0094592C" w:rsidRPr="00850A81" w:rsidRDefault="0094592C" w:rsidP="0094592C">
      <w:pPr>
        <w:pStyle w:val="21"/>
        <w:numPr>
          <w:ilvl w:val="0"/>
          <w:numId w:val="133"/>
        </w:numPr>
        <w:shd w:val="clear" w:color="auto" w:fill="auto"/>
        <w:tabs>
          <w:tab w:val="left" w:pos="1193"/>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w:t>
      </w: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93"/>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93"/>
        </w:tabs>
        <w:rPr>
          <w:rFonts w:ascii="Times New Roman" w:hAnsi="Times New Roman" w:cs="Times New Roman"/>
          <w:sz w:val="24"/>
          <w:szCs w:val="24"/>
        </w:rPr>
      </w:pPr>
    </w:p>
    <w:p w:rsidR="0094592C" w:rsidRPr="006F4AC7" w:rsidRDefault="0094592C" w:rsidP="0094592C">
      <w:pPr>
        <w:pStyle w:val="21"/>
        <w:shd w:val="clear" w:color="auto" w:fill="auto"/>
        <w:tabs>
          <w:tab w:val="left" w:pos="1193"/>
        </w:tabs>
        <w:rPr>
          <w:rFonts w:ascii="Times New Roman" w:hAnsi="Times New Roman" w:cs="Times New Roman"/>
          <w:sz w:val="24"/>
          <w:szCs w:val="24"/>
        </w:rPr>
      </w:pPr>
      <w:r w:rsidRPr="006F4AC7">
        <w:rPr>
          <w:rStyle w:val="2"/>
          <w:rFonts w:ascii="Times New Roman" w:hAnsi="Times New Roman" w:cs="Times New Roman"/>
          <w:color w:val="000000"/>
          <w:sz w:val="24"/>
          <w:szCs w:val="24"/>
        </w:rPr>
        <w:t>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94592C" w:rsidRPr="006F4AC7" w:rsidRDefault="0094592C" w:rsidP="0094592C">
      <w:pPr>
        <w:pStyle w:val="21"/>
        <w:numPr>
          <w:ilvl w:val="0"/>
          <w:numId w:val="133"/>
        </w:numPr>
        <w:shd w:val="clear" w:color="auto" w:fill="auto"/>
        <w:tabs>
          <w:tab w:val="left" w:pos="1167"/>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6F4AC7">
        <w:rPr>
          <w:rStyle w:val="2"/>
          <w:rFonts w:ascii="Times New Roman" w:hAnsi="Times New Roman" w:cs="Times New Roman"/>
          <w:color w:val="000000"/>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4592C" w:rsidRPr="006F4AC7" w:rsidRDefault="0094592C" w:rsidP="0094592C">
      <w:pPr>
        <w:pStyle w:val="21"/>
        <w:numPr>
          <w:ilvl w:val="0"/>
          <w:numId w:val="133"/>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6F4AC7">
        <w:rPr>
          <w:rStyle w:val="2"/>
          <w:rFonts w:ascii="Times New Roman" w:hAnsi="Times New Roman" w:cs="Times New Roman"/>
          <w:color w:val="000000"/>
          <w:sz w:val="24"/>
          <w:szCs w:val="24"/>
        </w:rPr>
        <w:t>позднее</w:t>
      </w:r>
      <w:proofErr w:type="gramEnd"/>
      <w:r w:rsidRPr="006F4AC7">
        <w:rPr>
          <w:rStyle w:val="2"/>
          <w:rFonts w:ascii="Times New Roman" w:hAnsi="Times New Roman" w:cs="Times New Roman"/>
          <w:color w:val="000000"/>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4592C" w:rsidRPr="006F4AC7" w:rsidRDefault="0094592C" w:rsidP="0094592C">
      <w:pPr>
        <w:pStyle w:val="21"/>
        <w:numPr>
          <w:ilvl w:val="0"/>
          <w:numId w:val="134"/>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копия разрешения на строительство;</w:t>
      </w:r>
    </w:p>
    <w:p w:rsidR="0094592C" w:rsidRPr="006F4AC7" w:rsidRDefault="0094592C" w:rsidP="0094592C">
      <w:pPr>
        <w:pStyle w:val="21"/>
        <w:numPr>
          <w:ilvl w:val="0"/>
          <w:numId w:val="134"/>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проектная документация в объеме, необходимом для осуществления соответствующего этапа строительства;</w:t>
      </w:r>
    </w:p>
    <w:p w:rsidR="0094592C" w:rsidRPr="006F4AC7" w:rsidRDefault="0094592C" w:rsidP="0094592C">
      <w:pPr>
        <w:pStyle w:val="21"/>
        <w:numPr>
          <w:ilvl w:val="0"/>
          <w:numId w:val="134"/>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копия документа о вынесении на местность линий отступа от красных линий (разбивочный чертеж);</w:t>
      </w:r>
    </w:p>
    <w:p w:rsidR="0094592C" w:rsidRPr="006F4AC7" w:rsidRDefault="0094592C" w:rsidP="0094592C">
      <w:pPr>
        <w:pStyle w:val="21"/>
        <w:numPr>
          <w:ilvl w:val="0"/>
          <w:numId w:val="134"/>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общий и специальные журналы, в которых ведется учет выполнения работ.</w:t>
      </w:r>
    </w:p>
    <w:p w:rsidR="0094592C" w:rsidRPr="00850A81" w:rsidRDefault="0094592C" w:rsidP="0094592C">
      <w:pPr>
        <w:pStyle w:val="21"/>
        <w:numPr>
          <w:ilvl w:val="0"/>
          <w:numId w:val="133"/>
        </w:numPr>
        <w:shd w:val="clear" w:color="auto" w:fill="auto"/>
        <w:tabs>
          <w:tab w:val="left" w:pos="1166"/>
        </w:tabs>
        <w:ind w:firstLine="900"/>
        <w:rPr>
          <w:rStyle w:val="2"/>
          <w:rFonts w:ascii="Times New Roman" w:hAnsi="Times New Roman" w:cs="Times New Roman"/>
          <w:sz w:val="24"/>
          <w:szCs w:val="24"/>
          <w:shd w:val="clear" w:color="auto" w:fill="auto"/>
        </w:rPr>
      </w:pPr>
      <w:proofErr w:type="gramStart"/>
      <w:r w:rsidRPr="006F4AC7">
        <w:rPr>
          <w:rStyle w:val="2"/>
          <w:rFonts w:ascii="Times New Roman" w:hAnsi="Times New Roman" w:cs="Times New Roman"/>
          <w:color w:val="000000"/>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w:t>
      </w:r>
      <w:proofErr w:type="gramEnd"/>
    </w:p>
    <w:p w:rsidR="00850A81" w:rsidRDefault="00850A81" w:rsidP="00850A81">
      <w:pPr>
        <w:pStyle w:val="21"/>
        <w:shd w:val="clear" w:color="auto" w:fill="auto"/>
        <w:tabs>
          <w:tab w:val="left" w:pos="116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6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6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6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66"/>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66"/>
        </w:tabs>
        <w:rPr>
          <w:rFonts w:ascii="Times New Roman" w:hAnsi="Times New Roman" w:cs="Times New Roman"/>
          <w:sz w:val="24"/>
          <w:szCs w:val="24"/>
        </w:rPr>
      </w:pPr>
    </w:p>
    <w:p w:rsidR="0094592C" w:rsidRPr="006F4AC7" w:rsidRDefault="0094592C" w:rsidP="0094592C">
      <w:pPr>
        <w:pStyle w:val="21"/>
        <w:shd w:val="clear" w:color="auto" w:fill="auto"/>
        <w:tabs>
          <w:tab w:val="left" w:pos="1166"/>
        </w:tabs>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культурного наследия. </w:t>
      </w:r>
      <w:proofErr w:type="gramStart"/>
      <w:r w:rsidRPr="006F4AC7">
        <w:rPr>
          <w:rStyle w:val="2"/>
          <w:rFonts w:ascii="Times New Roman" w:hAnsi="Times New Roman" w:cs="Times New Roman"/>
          <w:color w:val="000000"/>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6F4AC7">
        <w:rPr>
          <w:rStyle w:val="2"/>
          <w:rFonts w:ascii="Times New Roman" w:hAnsi="Times New Roman" w:cs="Times New Roman"/>
          <w:color w:val="000000"/>
          <w:sz w:val="24"/>
          <w:szCs w:val="24"/>
        </w:rPr>
        <w:t xml:space="preserve"> приступать к продолжению работ до составления актов об устранении выявленных недостатков, обеспечивать контроль над качеством применяемых строительных материалов.</w:t>
      </w:r>
    </w:p>
    <w:p w:rsidR="0094592C" w:rsidRPr="006F4AC7" w:rsidRDefault="0094592C" w:rsidP="0094592C">
      <w:pPr>
        <w:pStyle w:val="21"/>
        <w:numPr>
          <w:ilvl w:val="0"/>
          <w:numId w:val="133"/>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4592C" w:rsidRPr="006F4AC7" w:rsidRDefault="0094592C" w:rsidP="0094592C">
      <w:pPr>
        <w:pStyle w:val="21"/>
        <w:numPr>
          <w:ilvl w:val="0"/>
          <w:numId w:val="133"/>
        </w:numPr>
        <w:shd w:val="clear" w:color="auto" w:fill="auto"/>
        <w:tabs>
          <w:tab w:val="left" w:pos="115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4592C" w:rsidRPr="006F4AC7" w:rsidRDefault="0094592C" w:rsidP="0094592C">
      <w:pPr>
        <w:pStyle w:val="21"/>
        <w:numPr>
          <w:ilvl w:val="0"/>
          <w:numId w:val="133"/>
        </w:numPr>
        <w:shd w:val="clear" w:color="auto" w:fill="auto"/>
        <w:tabs>
          <w:tab w:val="left" w:pos="117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94592C" w:rsidRPr="006F4AC7" w:rsidRDefault="0094592C" w:rsidP="0094592C">
      <w:pPr>
        <w:pStyle w:val="21"/>
        <w:numPr>
          <w:ilvl w:val="0"/>
          <w:numId w:val="133"/>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процессе строительства, реконструкции, капитального ремонта проводится:</w:t>
      </w:r>
    </w:p>
    <w:p w:rsidR="0094592C" w:rsidRPr="006F4AC7" w:rsidRDefault="0094592C" w:rsidP="0094592C">
      <w:pPr>
        <w:pStyle w:val="21"/>
        <w:numPr>
          <w:ilvl w:val="0"/>
          <w:numId w:val="135"/>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государственный строительный надзор применительно к объектам, </w:t>
      </w:r>
      <w:proofErr w:type="gramStart"/>
      <w:r w:rsidRPr="006F4AC7">
        <w:rPr>
          <w:rStyle w:val="2"/>
          <w:rFonts w:ascii="Times New Roman" w:hAnsi="Times New Roman" w:cs="Times New Roman"/>
          <w:color w:val="000000"/>
          <w:sz w:val="24"/>
          <w:szCs w:val="24"/>
        </w:rPr>
        <w:t>проектная</w:t>
      </w:r>
      <w:proofErr w:type="gramEnd"/>
    </w:p>
    <w:p w:rsidR="0094592C" w:rsidRDefault="0094592C" w:rsidP="0094592C">
      <w:pPr>
        <w:pStyle w:val="21"/>
        <w:shd w:val="clear" w:color="auto" w:fill="auto"/>
        <w:rPr>
          <w:rStyle w:val="2"/>
          <w:rFonts w:ascii="Times New Roman" w:hAnsi="Times New Roman" w:cs="Times New Roman"/>
          <w:color w:val="000000"/>
          <w:sz w:val="24"/>
          <w:szCs w:val="24"/>
        </w:rPr>
      </w:pPr>
      <w:proofErr w:type="gramStart"/>
      <w:r w:rsidRPr="006F4AC7">
        <w:rPr>
          <w:rStyle w:val="2"/>
          <w:rFonts w:ascii="Times New Roman" w:hAnsi="Times New Roman" w:cs="Times New Roman"/>
          <w:color w:val="000000"/>
          <w:sz w:val="24"/>
          <w:szCs w:val="24"/>
        </w:rPr>
        <w:t>документация</w:t>
      </w:r>
      <w:proofErr w:type="gramEnd"/>
      <w:r w:rsidRPr="006F4AC7">
        <w:rPr>
          <w:rStyle w:val="2"/>
          <w:rFonts w:ascii="Times New Roman" w:hAnsi="Times New Roman" w:cs="Times New Roman"/>
          <w:color w:val="000000"/>
          <w:sz w:val="24"/>
          <w:szCs w:val="24"/>
        </w:rPr>
        <w:t xml:space="preserve">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Default="00850A81" w:rsidP="0094592C">
      <w:pPr>
        <w:pStyle w:val="21"/>
        <w:shd w:val="clear" w:color="auto" w:fill="auto"/>
        <w:rPr>
          <w:rStyle w:val="2"/>
          <w:rFonts w:ascii="Times New Roman" w:hAnsi="Times New Roman" w:cs="Times New Roman"/>
          <w:color w:val="000000"/>
          <w:sz w:val="24"/>
          <w:szCs w:val="24"/>
        </w:rPr>
      </w:pPr>
    </w:p>
    <w:p w:rsidR="00850A81" w:rsidRPr="006F4AC7" w:rsidRDefault="00850A81" w:rsidP="0094592C">
      <w:pPr>
        <w:pStyle w:val="21"/>
        <w:shd w:val="clear" w:color="auto" w:fill="auto"/>
        <w:rPr>
          <w:rFonts w:ascii="Times New Roman" w:hAnsi="Times New Roman" w:cs="Times New Roman"/>
          <w:sz w:val="24"/>
          <w:szCs w:val="24"/>
        </w:rPr>
      </w:pPr>
    </w:p>
    <w:p w:rsidR="0094592C" w:rsidRPr="006F4AC7" w:rsidRDefault="0094592C" w:rsidP="0094592C">
      <w:pPr>
        <w:pStyle w:val="21"/>
        <w:numPr>
          <w:ilvl w:val="0"/>
          <w:numId w:val="135"/>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4592C" w:rsidRPr="006F4AC7" w:rsidRDefault="0094592C" w:rsidP="0094592C">
      <w:pPr>
        <w:pStyle w:val="21"/>
        <w:numPr>
          <w:ilvl w:val="0"/>
          <w:numId w:val="133"/>
        </w:numPr>
        <w:shd w:val="clear" w:color="auto" w:fill="auto"/>
        <w:tabs>
          <w:tab w:val="left" w:pos="118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 границах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государственный строительный надзор осуществляется:</w:t>
      </w:r>
    </w:p>
    <w:p w:rsidR="0094592C" w:rsidRPr="006F4AC7" w:rsidRDefault="0094592C" w:rsidP="0094592C">
      <w:pPr>
        <w:pStyle w:val="21"/>
        <w:numPr>
          <w:ilvl w:val="0"/>
          <w:numId w:val="136"/>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уполномоченным федеральным органом исполнительной власти,</w:t>
      </w:r>
    </w:p>
    <w:p w:rsidR="0094592C" w:rsidRPr="006F4AC7" w:rsidRDefault="0094592C" w:rsidP="0094592C">
      <w:pPr>
        <w:pStyle w:val="21"/>
        <w:numPr>
          <w:ilvl w:val="0"/>
          <w:numId w:val="136"/>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уполномоченным органом исполнительной власти Ивановской области.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Государственный строительный надзор осуществляется федеральным органом</w:t>
      </w:r>
    </w:p>
    <w:p w:rsidR="0094592C" w:rsidRPr="006F4AC7" w:rsidRDefault="0094592C" w:rsidP="0094592C">
      <w:pPr>
        <w:pStyle w:val="21"/>
        <w:shd w:val="clear" w:color="auto" w:fill="auto"/>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w:t>
      </w:r>
      <w:proofErr w:type="gramEnd"/>
      <w:r w:rsidRPr="006F4AC7">
        <w:rPr>
          <w:rStyle w:val="2"/>
          <w:rFonts w:ascii="Times New Roman" w:hAnsi="Times New Roman" w:cs="Times New Roman"/>
          <w:color w:val="000000"/>
          <w:sz w:val="24"/>
          <w:szCs w:val="24"/>
        </w:rPr>
        <w:t xml:space="preserve"> сложных и уникальных объектов.</w:t>
      </w:r>
    </w:p>
    <w:p w:rsidR="0094592C" w:rsidRPr="006F4AC7" w:rsidRDefault="0094592C" w:rsidP="0094592C">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Государственный строительный надзор осуществляется органом исполнительной власти Ивановской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roofErr w:type="gramEnd"/>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w:t>
      </w:r>
      <w:proofErr w:type="spellStart"/>
      <w:r w:rsidRPr="006F4AC7">
        <w:rPr>
          <w:rStyle w:val="2"/>
          <w:rFonts w:ascii="Times New Roman" w:hAnsi="Times New Roman" w:cs="Times New Roman"/>
          <w:color w:val="000000"/>
          <w:sz w:val="24"/>
          <w:szCs w:val="24"/>
        </w:rPr>
        <w:t>рекон</w:t>
      </w:r>
      <w:proofErr w:type="spellEnd"/>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струкции</w:t>
      </w:r>
      <w:proofErr w:type="spellEnd"/>
      <w:r w:rsidRPr="006F4AC7">
        <w:rPr>
          <w:rStyle w:val="2"/>
          <w:rFonts w:ascii="Times New Roman" w:hAnsi="Times New Roman" w:cs="Times New Roman"/>
          <w:color w:val="000000"/>
          <w:sz w:val="24"/>
          <w:szCs w:val="24"/>
        </w:rPr>
        <w:t>,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осуществления государственного строительного надзора устанавливается Правительством Российской Федерации.</w:t>
      </w:r>
    </w:p>
    <w:p w:rsidR="0094592C" w:rsidRPr="006F4AC7" w:rsidRDefault="0094592C" w:rsidP="0094592C">
      <w:pPr>
        <w:pStyle w:val="21"/>
        <w:numPr>
          <w:ilvl w:val="0"/>
          <w:numId w:val="133"/>
        </w:numPr>
        <w:shd w:val="clear" w:color="auto" w:fill="auto"/>
        <w:tabs>
          <w:tab w:val="left" w:pos="130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50A81" w:rsidRDefault="0094592C" w:rsidP="0094592C">
      <w:pPr>
        <w:pStyle w:val="21"/>
        <w:shd w:val="clear" w:color="auto" w:fill="auto"/>
        <w:rPr>
          <w:rStyle w:val="a5"/>
          <w:rFonts w:ascii="Times New Roman" w:hAnsi="Times New Roman" w:cs="Times New Roman"/>
          <w:color w:val="000000"/>
          <w:sz w:val="24"/>
          <w:szCs w:val="24"/>
        </w:rPr>
      </w:pPr>
      <w:proofErr w:type="gramStart"/>
      <w:r w:rsidRPr="006F4AC7">
        <w:rPr>
          <w:rStyle w:val="2"/>
          <w:rFonts w:ascii="Times New Roman" w:hAnsi="Times New Roman" w:cs="Times New Roman"/>
          <w:color w:val="000000"/>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над выполнением которых не может быть проведен</w:t>
      </w:r>
      <w:proofErr w:type="gramEnd"/>
      <w:r w:rsidRPr="006F4AC7">
        <w:rPr>
          <w:rStyle w:val="2"/>
          <w:rFonts w:ascii="Times New Roman" w:hAnsi="Times New Roman" w:cs="Times New Roman"/>
          <w:color w:val="000000"/>
          <w:sz w:val="24"/>
          <w:szCs w:val="24"/>
        </w:rPr>
        <w:t xml:space="preserve"> </w:t>
      </w:r>
      <w:proofErr w:type="gramStart"/>
      <w:r w:rsidRPr="006F4AC7">
        <w:rPr>
          <w:rStyle w:val="2"/>
          <w:rFonts w:ascii="Times New Roman" w:hAnsi="Times New Roman" w:cs="Times New Roman"/>
          <w:color w:val="000000"/>
          <w:sz w:val="24"/>
          <w:szCs w:val="24"/>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6F4AC7">
        <w:rPr>
          <w:rStyle w:val="2"/>
          <w:rFonts w:ascii="Times New Roman" w:hAnsi="Times New Roman" w:cs="Times New Roman"/>
          <w:color w:val="000000"/>
          <w:sz w:val="24"/>
          <w:szCs w:val="24"/>
        </w:rPr>
        <w:t xml:space="preserve"> До </w:t>
      </w:r>
      <w:proofErr w:type="spellStart"/>
      <w:r w:rsidRPr="006F4AC7">
        <w:rPr>
          <w:rStyle w:val="2"/>
          <w:rFonts w:ascii="Times New Roman" w:hAnsi="Times New Roman" w:cs="Times New Roman"/>
          <w:color w:val="000000"/>
          <w:sz w:val="24"/>
          <w:szCs w:val="24"/>
        </w:rPr>
        <w:t>прове</w:t>
      </w:r>
      <w:proofErr w:type="spellEnd"/>
      <w:r w:rsidRPr="006F4AC7">
        <w:rPr>
          <w:rStyle w:val="a5"/>
          <w:rFonts w:ascii="Times New Roman" w:hAnsi="Times New Roman" w:cs="Times New Roman"/>
          <w:color w:val="000000"/>
          <w:sz w:val="24"/>
          <w:szCs w:val="24"/>
        </w:rPr>
        <w:t xml:space="preserve"> </w:t>
      </w:r>
    </w:p>
    <w:p w:rsidR="00850A81" w:rsidRDefault="00850A81" w:rsidP="0094592C">
      <w:pPr>
        <w:pStyle w:val="21"/>
        <w:shd w:val="clear" w:color="auto" w:fill="auto"/>
        <w:rPr>
          <w:rStyle w:val="a5"/>
          <w:rFonts w:ascii="Times New Roman" w:hAnsi="Times New Roman" w:cs="Times New Roman"/>
          <w:color w:val="000000"/>
          <w:sz w:val="24"/>
          <w:szCs w:val="24"/>
        </w:rPr>
      </w:pPr>
    </w:p>
    <w:p w:rsidR="00850A81" w:rsidRDefault="00850A81" w:rsidP="0094592C">
      <w:pPr>
        <w:pStyle w:val="21"/>
        <w:shd w:val="clear" w:color="auto" w:fill="auto"/>
        <w:rPr>
          <w:rStyle w:val="a5"/>
          <w:rFonts w:ascii="Times New Roman" w:hAnsi="Times New Roman" w:cs="Times New Roman"/>
          <w:color w:val="000000"/>
          <w:sz w:val="24"/>
          <w:szCs w:val="24"/>
        </w:rPr>
      </w:pPr>
    </w:p>
    <w:p w:rsidR="00850A81" w:rsidRDefault="00850A81" w:rsidP="0094592C">
      <w:pPr>
        <w:pStyle w:val="21"/>
        <w:shd w:val="clear" w:color="auto" w:fill="auto"/>
        <w:rPr>
          <w:rStyle w:val="a5"/>
          <w:rFonts w:ascii="Times New Roman" w:hAnsi="Times New Roman" w:cs="Times New Roman"/>
          <w:color w:val="000000"/>
          <w:sz w:val="24"/>
          <w:szCs w:val="24"/>
        </w:rPr>
      </w:pPr>
    </w:p>
    <w:p w:rsidR="00850A81" w:rsidRDefault="00850A81" w:rsidP="0094592C">
      <w:pPr>
        <w:pStyle w:val="21"/>
        <w:shd w:val="clear" w:color="auto" w:fill="auto"/>
        <w:rPr>
          <w:rStyle w:val="a5"/>
          <w:rFonts w:ascii="Times New Roman" w:hAnsi="Times New Roman" w:cs="Times New Roman"/>
          <w:color w:val="000000"/>
          <w:sz w:val="24"/>
          <w:szCs w:val="24"/>
        </w:rPr>
      </w:pPr>
    </w:p>
    <w:p w:rsidR="00850A81" w:rsidRDefault="00850A81" w:rsidP="0094592C">
      <w:pPr>
        <w:pStyle w:val="21"/>
        <w:shd w:val="clear" w:color="auto" w:fill="auto"/>
        <w:rPr>
          <w:rStyle w:val="a5"/>
          <w:rFonts w:ascii="Times New Roman" w:hAnsi="Times New Roman" w:cs="Times New Roman"/>
          <w:color w:val="000000"/>
          <w:sz w:val="24"/>
          <w:szCs w:val="24"/>
        </w:rPr>
      </w:pPr>
    </w:p>
    <w:p w:rsidR="00850A81" w:rsidRDefault="00850A81" w:rsidP="0094592C">
      <w:pPr>
        <w:pStyle w:val="21"/>
        <w:shd w:val="clear" w:color="auto" w:fill="auto"/>
        <w:rPr>
          <w:rStyle w:val="a5"/>
          <w:rFonts w:ascii="Times New Roman" w:hAnsi="Times New Roman" w:cs="Times New Roman"/>
          <w:color w:val="000000"/>
          <w:sz w:val="24"/>
          <w:szCs w:val="24"/>
        </w:rPr>
      </w:pPr>
    </w:p>
    <w:p w:rsidR="00850A81" w:rsidRDefault="00850A81" w:rsidP="0094592C">
      <w:pPr>
        <w:pStyle w:val="21"/>
        <w:shd w:val="clear" w:color="auto" w:fill="auto"/>
        <w:rPr>
          <w:rStyle w:val="a5"/>
          <w:rFonts w:ascii="Times New Roman" w:hAnsi="Times New Roman" w:cs="Times New Roman"/>
          <w:color w:val="000000"/>
          <w:sz w:val="24"/>
          <w:szCs w:val="24"/>
        </w:rPr>
      </w:pPr>
    </w:p>
    <w:p w:rsidR="0094592C" w:rsidRPr="006F4AC7" w:rsidRDefault="0094592C" w:rsidP="0094592C">
      <w:pPr>
        <w:pStyle w:val="21"/>
        <w:shd w:val="clear" w:color="auto" w:fill="auto"/>
        <w:rPr>
          <w:rFonts w:ascii="Times New Roman" w:hAnsi="Times New Roman" w:cs="Times New Roman"/>
          <w:sz w:val="24"/>
          <w:szCs w:val="24"/>
        </w:rPr>
      </w:pPr>
      <w:proofErr w:type="spellStart"/>
      <w:proofErr w:type="gramStart"/>
      <w:r w:rsidRPr="006F4AC7">
        <w:rPr>
          <w:rStyle w:val="2"/>
          <w:rFonts w:ascii="Times New Roman" w:hAnsi="Times New Roman" w:cs="Times New Roman"/>
          <w:color w:val="000000"/>
          <w:sz w:val="24"/>
          <w:szCs w:val="24"/>
        </w:rPr>
        <w:t>дения</w:t>
      </w:r>
      <w:proofErr w:type="spellEnd"/>
      <w:r w:rsidRPr="006F4AC7">
        <w:rPr>
          <w:rStyle w:val="2"/>
          <w:rFonts w:ascii="Times New Roman" w:hAnsi="Times New Roman" w:cs="Times New Roman"/>
          <w:color w:val="000000"/>
          <w:sz w:val="24"/>
          <w:szCs w:val="24"/>
        </w:rPr>
        <w:t xml:space="preserve"> контроля над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6F4AC7">
        <w:rPr>
          <w:rStyle w:val="2"/>
          <w:rFonts w:ascii="Times New Roman" w:hAnsi="Times New Roman" w:cs="Times New Roman"/>
          <w:color w:val="000000"/>
          <w:sz w:val="24"/>
          <w:szCs w:val="24"/>
        </w:rPr>
        <w:t xml:space="preserve"> 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4592C" w:rsidRPr="006F4AC7" w:rsidRDefault="0094592C" w:rsidP="0094592C">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над выполнением которых не может быть проведен после выполнения других работ, а также за безопасностью строительных конструкций и</w:t>
      </w:r>
      <w:proofErr w:type="gramEnd"/>
      <w:r w:rsidRPr="006F4AC7">
        <w:rPr>
          <w:rStyle w:val="2"/>
          <w:rFonts w:ascii="Times New Roman" w:hAnsi="Times New Roman" w:cs="Times New Roman"/>
          <w:color w:val="000000"/>
          <w:sz w:val="24"/>
          <w:szCs w:val="24"/>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Порядок проведения строительного контроля может устанавливаться нормативными правовыми актами Российской Федерации.</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0" w:name="bookmark30"/>
      <w:r w:rsidRPr="006F4AC7">
        <w:rPr>
          <w:rStyle w:val="1"/>
          <w:rFonts w:ascii="Times New Roman" w:hAnsi="Times New Roman" w:cs="Times New Roman"/>
          <w:b/>
          <w:bCs/>
          <w:color w:val="000000"/>
          <w:sz w:val="24"/>
          <w:szCs w:val="24"/>
        </w:rPr>
        <w:t>Статья 35. Приемка объекта и выдача разрешения на ввод объекта в эксплуатацию</w:t>
      </w:r>
      <w:bookmarkEnd w:id="30"/>
    </w:p>
    <w:p w:rsidR="0094592C" w:rsidRPr="006F4AC7" w:rsidRDefault="0094592C" w:rsidP="0094592C">
      <w:pPr>
        <w:pStyle w:val="21"/>
        <w:numPr>
          <w:ilvl w:val="0"/>
          <w:numId w:val="137"/>
        </w:numPr>
        <w:shd w:val="clear" w:color="auto" w:fill="auto"/>
        <w:tabs>
          <w:tab w:val="left" w:pos="117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94592C" w:rsidRPr="006F4AC7" w:rsidRDefault="0094592C" w:rsidP="0094592C">
      <w:pPr>
        <w:pStyle w:val="21"/>
        <w:numPr>
          <w:ilvl w:val="0"/>
          <w:numId w:val="13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оформленный в соответствии с установленными требованиями акт приемки объекта, подписанный подрядчиком;</w:t>
      </w:r>
    </w:p>
    <w:p w:rsidR="0094592C" w:rsidRPr="006F4AC7" w:rsidRDefault="0094592C" w:rsidP="0094592C">
      <w:pPr>
        <w:pStyle w:val="21"/>
        <w:numPr>
          <w:ilvl w:val="0"/>
          <w:numId w:val="13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4592C" w:rsidRPr="006F4AC7" w:rsidRDefault="0094592C" w:rsidP="0094592C">
      <w:pPr>
        <w:pStyle w:val="21"/>
        <w:numPr>
          <w:ilvl w:val="0"/>
          <w:numId w:val="13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4592C" w:rsidRPr="006F4AC7" w:rsidRDefault="0094592C" w:rsidP="0094592C">
      <w:pPr>
        <w:pStyle w:val="21"/>
        <w:numPr>
          <w:ilvl w:val="0"/>
          <w:numId w:val="138"/>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4592C" w:rsidRPr="006F4AC7" w:rsidRDefault="0094592C" w:rsidP="0094592C">
      <w:pPr>
        <w:pStyle w:val="21"/>
        <w:numPr>
          <w:ilvl w:val="0"/>
          <w:numId w:val="138"/>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паспорта на установленное оборудование;</w:t>
      </w:r>
    </w:p>
    <w:p w:rsidR="0094592C" w:rsidRPr="006F4AC7" w:rsidRDefault="0094592C" w:rsidP="0094592C">
      <w:pPr>
        <w:pStyle w:val="21"/>
        <w:numPr>
          <w:ilvl w:val="0"/>
          <w:numId w:val="138"/>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4592C" w:rsidRPr="006F4AC7" w:rsidRDefault="0094592C" w:rsidP="0094592C">
      <w:pPr>
        <w:pStyle w:val="21"/>
        <w:numPr>
          <w:ilvl w:val="0"/>
          <w:numId w:val="13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журнал авторского надзора представителей организации, подготовившей проектную документацию - в случае ведения такого журнала;</w:t>
      </w:r>
    </w:p>
    <w:p w:rsidR="0094592C" w:rsidRPr="006F4AC7" w:rsidRDefault="0094592C" w:rsidP="0094592C">
      <w:pPr>
        <w:pStyle w:val="21"/>
        <w:numPr>
          <w:ilvl w:val="0"/>
          <w:numId w:val="13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4592C" w:rsidRPr="006F4AC7" w:rsidRDefault="0094592C" w:rsidP="0094592C">
      <w:pPr>
        <w:pStyle w:val="21"/>
        <w:numPr>
          <w:ilvl w:val="0"/>
          <w:numId w:val="13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предписания (акты) органов государственного строительного надзора и документы, свидетельствующие об их исполнении;</w:t>
      </w:r>
    </w:p>
    <w:p w:rsidR="0094592C" w:rsidRPr="00850A81" w:rsidRDefault="0094592C" w:rsidP="0094592C">
      <w:pPr>
        <w:pStyle w:val="21"/>
        <w:numPr>
          <w:ilvl w:val="0"/>
          <w:numId w:val="138"/>
        </w:numPr>
        <w:shd w:val="clear" w:color="auto" w:fill="auto"/>
        <w:tabs>
          <w:tab w:val="left" w:pos="1321"/>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321"/>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321"/>
        </w:tabs>
        <w:rPr>
          <w:rFonts w:ascii="Times New Roman" w:hAnsi="Times New Roman" w:cs="Times New Roman"/>
          <w:sz w:val="24"/>
          <w:szCs w:val="24"/>
        </w:rPr>
      </w:pPr>
    </w:p>
    <w:p w:rsidR="0094592C" w:rsidRPr="006F4AC7" w:rsidRDefault="0094592C" w:rsidP="0094592C">
      <w:pPr>
        <w:pStyle w:val="21"/>
        <w:numPr>
          <w:ilvl w:val="0"/>
          <w:numId w:val="138"/>
        </w:numPr>
        <w:shd w:val="clear" w:color="auto" w:fill="auto"/>
        <w:tabs>
          <w:tab w:val="left" w:pos="135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иные предусмотренные законодательством и договором документы.</w:t>
      </w:r>
    </w:p>
    <w:p w:rsidR="0094592C" w:rsidRPr="006F4AC7" w:rsidRDefault="0094592C" w:rsidP="0094592C">
      <w:pPr>
        <w:pStyle w:val="21"/>
        <w:numPr>
          <w:ilvl w:val="0"/>
          <w:numId w:val="137"/>
        </w:numPr>
        <w:shd w:val="clear" w:color="auto" w:fill="auto"/>
        <w:tabs>
          <w:tab w:val="left" w:pos="120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Застройщик (заказчик):</w:t>
      </w:r>
    </w:p>
    <w:p w:rsidR="0094592C" w:rsidRPr="006F4AC7" w:rsidRDefault="0094592C" w:rsidP="0094592C">
      <w:pPr>
        <w:pStyle w:val="21"/>
        <w:numPr>
          <w:ilvl w:val="0"/>
          <w:numId w:val="139"/>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проверяет комплектность и правильность оформления представленных подрядчиком документов;</w:t>
      </w:r>
    </w:p>
    <w:p w:rsidR="0094592C" w:rsidRPr="006F4AC7" w:rsidRDefault="0094592C" w:rsidP="0094592C">
      <w:pPr>
        <w:pStyle w:val="21"/>
        <w:numPr>
          <w:ilvl w:val="0"/>
          <w:numId w:val="139"/>
        </w:numPr>
        <w:shd w:val="clear" w:color="auto" w:fill="auto"/>
        <w:tabs>
          <w:tab w:val="left" w:pos="118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94592C" w:rsidRPr="006F4AC7" w:rsidRDefault="0094592C" w:rsidP="0094592C">
      <w:pPr>
        <w:pStyle w:val="21"/>
        <w:numPr>
          <w:ilvl w:val="0"/>
          <w:numId w:val="139"/>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4592C" w:rsidRPr="006F4AC7" w:rsidRDefault="0094592C" w:rsidP="0094592C">
      <w:pPr>
        <w:pStyle w:val="21"/>
        <w:numPr>
          <w:ilvl w:val="0"/>
          <w:numId w:val="137"/>
        </w:numPr>
        <w:shd w:val="clear" w:color="auto" w:fill="auto"/>
        <w:tabs>
          <w:tab w:val="left" w:pos="118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После подписания акта приемки застройщик или уполномоченное им лицо направляет в администрацию поселения, иной орган, выдавший разрешение на строительство, заявление о выдаче разрешения на ввод объекта в эксплуатацию.</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4592C" w:rsidRPr="006F4AC7" w:rsidRDefault="0094592C" w:rsidP="0094592C">
      <w:pPr>
        <w:pStyle w:val="21"/>
        <w:numPr>
          <w:ilvl w:val="0"/>
          <w:numId w:val="137"/>
        </w:numPr>
        <w:shd w:val="clear" w:color="auto" w:fill="auto"/>
        <w:tabs>
          <w:tab w:val="left" w:pos="118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94592C" w:rsidRPr="006F4AC7" w:rsidRDefault="0094592C" w:rsidP="0094592C">
      <w:pPr>
        <w:pStyle w:val="21"/>
        <w:numPr>
          <w:ilvl w:val="0"/>
          <w:numId w:val="140"/>
        </w:numPr>
        <w:shd w:val="clear" w:color="auto" w:fill="auto"/>
        <w:tabs>
          <w:tab w:val="left" w:pos="121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правоустанавливающие документы на земельный участок;</w:t>
      </w:r>
    </w:p>
    <w:p w:rsidR="0094592C" w:rsidRPr="006F4AC7" w:rsidRDefault="0094592C" w:rsidP="0094592C">
      <w:pPr>
        <w:pStyle w:val="21"/>
        <w:numPr>
          <w:ilvl w:val="0"/>
          <w:numId w:val="140"/>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градостроительный план земельного участка;</w:t>
      </w:r>
    </w:p>
    <w:p w:rsidR="0094592C" w:rsidRPr="006F4AC7" w:rsidRDefault="0094592C" w:rsidP="0094592C">
      <w:pPr>
        <w:pStyle w:val="21"/>
        <w:numPr>
          <w:ilvl w:val="0"/>
          <w:numId w:val="140"/>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разрешение на строительство;</w:t>
      </w:r>
    </w:p>
    <w:p w:rsidR="0094592C" w:rsidRPr="00850A81" w:rsidRDefault="0094592C" w:rsidP="0094592C">
      <w:pPr>
        <w:pStyle w:val="21"/>
        <w:numPr>
          <w:ilvl w:val="0"/>
          <w:numId w:val="140"/>
        </w:numPr>
        <w:shd w:val="clear" w:color="auto" w:fill="auto"/>
        <w:tabs>
          <w:tab w:val="left" w:pos="1186"/>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6"/>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86"/>
        </w:tabs>
        <w:rPr>
          <w:rFonts w:ascii="Times New Roman" w:hAnsi="Times New Roman" w:cs="Times New Roman"/>
          <w:sz w:val="24"/>
          <w:szCs w:val="24"/>
        </w:rPr>
      </w:pPr>
    </w:p>
    <w:p w:rsidR="0094592C" w:rsidRPr="006F4AC7" w:rsidRDefault="0094592C" w:rsidP="0094592C">
      <w:pPr>
        <w:pStyle w:val="21"/>
        <w:numPr>
          <w:ilvl w:val="0"/>
          <w:numId w:val="140"/>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4592C" w:rsidRPr="006F4AC7" w:rsidRDefault="0094592C" w:rsidP="0094592C">
      <w:pPr>
        <w:pStyle w:val="21"/>
        <w:numPr>
          <w:ilvl w:val="0"/>
          <w:numId w:val="140"/>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4592C" w:rsidRPr="006F4AC7" w:rsidRDefault="0094592C" w:rsidP="0094592C">
      <w:pPr>
        <w:pStyle w:val="21"/>
        <w:numPr>
          <w:ilvl w:val="0"/>
          <w:numId w:val="140"/>
        </w:numPr>
        <w:shd w:val="clear" w:color="auto" w:fill="auto"/>
        <w:tabs>
          <w:tab w:val="left" w:pos="120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4592C" w:rsidRPr="006F4AC7" w:rsidRDefault="0094592C" w:rsidP="0094592C">
      <w:pPr>
        <w:pStyle w:val="21"/>
        <w:numPr>
          <w:ilvl w:val="0"/>
          <w:numId w:val="140"/>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4592C" w:rsidRPr="006F4AC7" w:rsidRDefault="0094592C" w:rsidP="0094592C">
      <w:pPr>
        <w:pStyle w:val="21"/>
        <w:numPr>
          <w:ilvl w:val="0"/>
          <w:numId w:val="140"/>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94592C" w:rsidRPr="006F4AC7" w:rsidRDefault="0094592C" w:rsidP="0094592C">
      <w:pPr>
        <w:pStyle w:val="21"/>
        <w:numPr>
          <w:ilvl w:val="0"/>
          <w:numId w:val="137"/>
        </w:numPr>
        <w:shd w:val="clear" w:color="auto" w:fill="auto"/>
        <w:tabs>
          <w:tab w:val="left" w:pos="1167"/>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Уполномоченный орган администрации поселения,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w:t>
      </w:r>
      <w:proofErr w:type="gramEnd"/>
      <w:r w:rsidRPr="006F4AC7">
        <w:rPr>
          <w:rStyle w:val="2"/>
          <w:rFonts w:ascii="Times New Roman" w:hAnsi="Times New Roman" w:cs="Times New Roman"/>
          <w:color w:val="000000"/>
          <w:sz w:val="24"/>
          <w:szCs w:val="24"/>
        </w:rPr>
        <w:t xml:space="preserve"> выдаче такого разрешения с указанием причин принятого решения.</w:t>
      </w:r>
    </w:p>
    <w:p w:rsidR="0094592C" w:rsidRPr="006F4AC7" w:rsidRDefault="0094592C" w:rsidP="0094592C">
      <w:pPr>
        <w:pStyle w:val="21"/>
        <w:numPr>
          <w:ilvl w:val="0"/>
          <w:numId w:val="137"/>
        </w:numPr>
        <w:shd w:val="clear" w:color="auto" w:fill="auto"/>
        <w:tabs>
          <w:tab w:val="left" w:pos="1158"/>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Основанием </w:t>
      </w:r>
      <w:proofErr w:type="gramStart"/>
      <w:r w:rsidRPr="006F4AC7">
        <w:rPr>
          <w:rStyle w:val="2"/>
          <w:rFonts w:ascii="Times New Roman" w:hAnsi="Times New Roman" w:cs="Times New Roman"/>
          <w:color w:val="000000"/>
          <w:sz w:val="24"/>
          <w:szCs w:val="24"/>
        </w:rPr>
        <w:t>для принятия решения об отказе в выдаче разрешения на ввод объекта в эксплуатацию</w:t>
      </w:r>
      <w:proofErr w:type="gramEnd"/>
      <w:r w:rsidRPr="006F4AC7">
        <w:rPr>
          <w:rStyle w:val="2"/>
          <w:rFonts w:ascii="Times New Roman" w:hAnsi="Times New Roman" w:cs="Times New Roman"/>
          <w:color w:val="000000"/>
          <w:sz w:val="24"/>
          <w:szCs w:val="24"/>
        </w:rPr>
        <w:t xml:space="preserve"> является:</w:t>
      </w:r>
    </w:p>
    <w:p w:rsidR="0094592C" w:rsidRDefault="0094592C" w:rsidP="00850A81">
      <w:pPr>
        <w:pStyle w:val="21"/>
        <w:numPr>
          <w:ilvl w:val="0"/>
          <w:numId w:val="156"/>
        </w:numPr>
        <w:shd w:val="clear" w:color="auto" w:fill="auto"/>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отсутствие документов, указанных в части 4 настоящей статьи;</w:t>
      </w:r>
    </w:p>
    <w:p w:rsidR="00850A81" w:rsidRDefault="00850A81" w:rsidP="00850A81">
      <w:pPr>
        <w:pStyle w:val="21"/>
        <w:shd w:val="clear" w:color="auto" w:fill="auto"/>
        <w:rPr>
          <w:rStyle w:val="2"/>
          <w:rFonts w:ascii="Times New Roman" w:hAnsi="Times New Roman" w:cs="Times New Roman"/>
          <w:color w:val="000000"/>
          <w:sz w:val="24"/>
          <w:szCs w:val="24"/>
        </w:rPr>
      </w:pPr>
    </w:p>
    <w:p w:rsidR="00850A81" w:rsidRDefault="00850A81" w:rsidP="00850A81">
      <w:pPr>
        <w:pStyle w:val="21"/>
        <w:shd w:val="clear" w:color="auto" w:fill="auto"/>
        <w:rPr>
          <w:rStyle w:val="2"/>
          <w:rFonts w:ascii="Times New Roman" w:hAnsi="Times New Roman" w:cs="Times New Roman"/>
          <w:color w:val="000000"/>
          <w:sz w:val="24"/>
          <w:szCs w:val="24"/>
        </w:rPr>
      </w:pPr>
    </w:p>
    <w:p w:rsidR="00850A81" w:rsidRDefault="00850A81" w:rsidP="00850A81">
      <w:pPr>
        <w:pStyle w:val="21"/>
        <w:shd w:val="clear" w:color="auto" w:fill="auto"/>
        <w:rPr>
          <w:rStyle w:val="2"/>
          <w:rFonts w:ascii="Times New Roman" w:hAnsi="Times New Roman" w:cs="Times New Roman"/>
          <w:color w:val="000000"/>
          <w:sz w:val="24"/>
          <w:szCs w:val="24"/>
        </w:rPr>
      </w:pPr>
    </w:p>
    <w:p w:rsidR="00850A81" w:rsidRDefault="00850A81" w:rsidP="00850A81">
      <w:pPr>
        <w:pStyle w:val="21"/>
        <w:shd w:val="clear" w:color="auto" w:fill="auto"/>
        <w:rPr>
          <w:rStyle w:val="2"/>
          <w:rFonts w:ascii="Times New Roman" w:hAnsi="Times New Roman" w:cs="Times New Roman"/>
          <w:color w:val="000000"/>
          <w:sz w:val="24"/>
          <w:szCs w:val="24"/>
        </w:rPr>
      </w:pPr>
    </w:p>
    <w:p w:rsidR="00850A81" w:rsidRDefault="00850A81" w:rsidP="00850A81">
      <w:pPr>
        <w:pStyle w:val="21"/>
        <w:shd w:val="clear" w:color="auto" w:fill="auto"/>
        <w:rPr>
          <w:rStyle w:val="2"/>
          <w:rFonts w:ascii="Times New Roman" w:hAnsi="Times New Roman" w:cs="Times New Roman"/>
          <w:color w:val="000000"/>
          <w:sz w:val="24"/>
          <w:szCs w:val="24"/>
        </w:rPr>
      </w:pPr>
    </w:p>
    <w:p w:rsidR="00850A81" w:rsidRPr="006F4AC7" w:rsidRDefault="00850A81" w:rsidP="00850A81">
      <w:pPr>
        <w:pStyle w:val="21"/>
        <w:shd w:val="clear" w:color="auto" w:fill="auto"/>
        <w:rPr>
          <w:rFonts w:ascii="Times New Roman" w:hAnsi="Times New Roman" w:cs="Times New Roman"/>
          <w:sz w:val="24"/>
          <w:szCs w:val="24"/>
        </w:rPr>
      </w:pPr>
    </w:p>
    <w:p w:rsidR="0094592C" w:rsidRPr="006F4AC7" w:rsidRDefault="0094592C" w:rsidP="0094592C">
      <w:pPr>
        <w:pStyle w:val="21"/>
        <w:numPr>
          <w:ilvl w:val="0"/>
          <w:numId w:val="10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несоответствие объекта капитального строительства требованиям градостроительного плана земельного участка;</w:t>
      </w:r>
    </w:p>
    <w:p w:rsidR="0094592C" w:rsidRPr="006F4AC7" w:rsidRDefault="0094592C" w:rsidP="0094592C">
      <w:pPr>
        <w:pStyle w:val="21"/>
        <w:numPr>
          <w:ilvl w:val="0"/>
          <w:numId w:val="104"/>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несоответствие объекта капитального строительства требованиям, установленным в разрешении на строительство;</w:t>
      </w:r>
    </w:p>
    <w:p w:rsidR="0094592C" w:rsidRPr="006F4AC7" w:rsidRDefault="0094592C" w:rsidP="0094592C">
      <w:pPr>
        <w:pStyle w:val="21"/>
        <w:numPr>
          <w:ilvl w:val="0"/>
          <w:numId w:val="104"/>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4592C" w:rsidRPr="006F4AC7" w:rsidRDefault="0094592C" w:rsidP="0094592C">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6F4AC7">
        <w:rPr>
          <w:rStyle w:val="2"/>
          <w:rFonts w:ascii="Times New Roman" w:hAnsi="Times New Roman" w:cs="Times New Roman"/>
          <w:color w:val="000000"/>
          <w:sz w:val="24"/>
          <w:szCs w:val="24"/>
        </w:rPr>
        <w:t xml:space="preserve"> размещения в информационной системе обеспечения градостроительной деятельности.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94592C" w:rsidRPr="006F4AC7" w:rsidRDefault="0094592C" w:rsidP="0094592C">
      <w:pPr>
        <w:pStyle w:val="21"/>
        <w:shd w:val="clear" w:color="auto" w:fill="auto"/>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w:t>
      </w:r>
      <w:proofErr w:type="spellStart"/>
      <w:r w:rsidRPr="006F4AC7">
        <w:rPr>
          <w:rStyle w:val="2"/>
          <w:rFonts w:ascii="Times New Roman" w:hAnsi="Times New Roman" w:cs="Times New Roman"/>
          <w:color w:val="000000"/>
          <w:sz w:val="24"/>
          <w:szCs w:val="24"/>
        </w:rPr>
        <w:t>инженернотехнического</w:t>
      </w:r>
      <w:proofErr w:type="spellEnd"/>
      <w:r w:rsidRPr="006F4AC7">
        <w:rPr>
          <w:rStyle w:val="2"/>
          <w:rFonts w:ascii="Times New Roman" w:hAnsi="Times New Roman" w:cs="Times New Roman"/>
          <w:color w:val="000000"/>
          <w:sz w:val="24"/>
          <w:szCs w:val="24"/>
        </w:rPr>
        <w:t xml:space="preserve">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94592C" w:rsidRPr="006F4AC7" w:rsidRDefault="0094592C" w:rsidP="0094592C">
      <w:pPr>
        <w:pStyle w:val="21"/>
        <w:numPr>
          <w:ilvl w:val="0"/>
          <w:numId w:val="137"/>
        </w:numPr>
        <w:shd w:val="clear" w:color="auto" w:fill="auto"/>
        <w:tabs>
          <w:tab w:val="left" w:pos="117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Решение об отказе в выдаче разрешения на ввод объекта в эксплуатацию может быть оспорено в судебном порядке.</w:t>
      </w:r>
    </w:p>
    <w:p w:rsidR="0094592C" w:rsidRPr="006F4AC7" w:rsidRDefault="0094592C" w:rsidP="0094592C">
      <w:pPr>
        <w:pStyle w:val="21"/>
        <w:numPr>
          <w:ilvl w:val="0"/>
          <w:numId w:val="137"/>
        </w:numPr>
        <w:shd w:val="clear" w:color="auto" w:fill="auto"/>
        <w:tabs>
          <w:tab w:val="left" w:pos="1164"/>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6F4AC7">
        <w:rPr>
          <w:rStyle w:val="2"/>
          <w:rFonts w:ascii="Times New Roman" w:hAnsi="Times New Roman" w:cs="Times New Roman"/>
          <w:color w:val="000000"/>
          <w:sz w:val="24"/>
          <w:szCs w:val="24"/>
        </w:rPr>
        <w:t>изменений</w:t>
      </w:r>
      <w:proofErr w:type="gramEnd"/>
      <w:r w:rsidRPr="006F4AC7">
        <w:rPr>
          <w:rStyle w:val="2"/>
          <w:rFonts w:ascii="Times New Roman" w:hAnsi="Times New Roman" w:cs="Times New Roman"/>
          <w:color w:val="000000"/>
          <w:sz w:val="24"/>
          <w:szCs w:val="24"/>
        </w:rPr>
        <w:t xml:space="preserve"> в документы государственного учета реконструированного объекта капитального строительства.</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6F4AC7">
        <w:rPr>
          <w:rStyle w:val="2"/>
          <w:rFonts w:ascii="Times New Roman" w:hAnsi="Times New Roman" w:cs="Times New Roman"/>
          <w:color w:val="000000"/>
          <w:sz w:val="24"/>
          <w:szCs w:val="24"/>
        </w:rPr>
        <w:t>изменений</w:t>
      </w:r>
      <w:proofErr w:type="gramEnd"/>
      <w:r w:rsidRPr="006F4AC7">
        <w:rPr>
          <w:rStyle w:val="2"/>
          <w:rFonts w:ascii="Times New Roman" w:hAnsi="Times New Roman" w:cs="Times New Roman"/>
          <w:color w:val="000000"/>
          <w:sz w:val="24"/>
          <w:szCs w:val="24"/>
        </w:rPr>
        <w:t xml:space="preserve"> в документы государственного учета реконструированного объекта капитального строительства.</w:t>
      </w: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numPr>
          <w:ilvl w:val="0"/>
          <w:numId w:val="141"/>
        </w:numPr>
        <w:shd w:val="clear" w:color="auto" w:fill="auto"/>
        <w:tabs>
          <w:tab w:val="left" w:pos="1170"/>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Форма разрешения на ввод объекта в эксплуатацию устанавливается Правительством Российской Федерации.</w:t>
      </w:r>
    </w:p>
    <w:p w:rsidR="00850A81" w:rsidRDefault="00850A81" w:rsidP="0094592C">
      <w:pPr>
        <w:pStyle w:val="11"/>
        <w:shd w:val="clear" w:color="auto" w:fill="auto"/>
        <w:spacing w:after="400" w:line="240" w:lineRule="exact"/>
        <w:ind w:firstLine="900"/>
        <w:jc w:val="both"/>
        <w:rPr>
          <w:rStyle w:val="1"/>
          <w:rFonts w:ascii="Times New Roman" w:hAnsi="Times New Roman" w:cs="Times New Roman"/>
          <w:b/>
          <w:bCs/>
          <w:color w:val="000000"/>
          <w:sz w:val="24"/>
          <w:szCs w:val="24"/>
        </w:rPr>
      </w:pPr>
      <w:bookmarkStart w:id="31" w:name="bookmark31"/>
    </w:p>
    <w:p w:rsidR="00850A81" w:rsidRDefault="00850A81" w:rsidP="0094592C">
      <w:pPr>
        <w:pStyle w:val="11"/>
        <w:shd w:val="clear" w:color="auto" w:fill="auto"/>
        <w:spacing w:after="400" w:line="240" w:lineRule="exact"/>
        <w:ind w:firstLine="900"/>
        <w:jc w:val="both"/>
        <w:rPr>
          <w:rStyle w:val="1"/>
          <w:rFonts w:ascii="Times New Roman" w:hAnsi="Times New Roman" w:cs="Times New Roman"/>
          <w:b/>
          <w:bCs/>
          <w:color w:val="000000"/>
          <w:sz w:val="24"/>
          <w:szCs w:val="24"/>
        </w:rPr>
      </w:pPr>
    </w:p>
    <w:p w:rsidR="0094592C" w:rsidRPr="006F4AC7" w:rsidRDefault="0094592C" w:rsidP="0094592C">
      <w:pPr>
        <w:pStyle w:val="11"/>
        <w:shd w:val="clear" w:color="auto" w:fill="auto"/>
        <w:spacing w:after="400" w:line="240" w:lineRule="exact"/>
        <w:ind w:firstLine="900"/>
        <w:jc w:val="both"/>
        <w:rPr>
          <w:rFonts w:ascii="Times New Roman" w:hAnsi="Times New Roman" w:cs="Times New Roman"/>
          <w:sz w:val="24"/>
          <w:szCs w:val="24"/>
        </w:rPr>
      </w:pPr>
      <w:r w:rsidRPr="006F4AC7">
        <w:rPr>
          <w:rStyle w:val="1"/>
          <w:rFonts w:ascii="Times New Roman" w:hAnsi="Times New Roman" w:cs="Times New Roman"/>
          <w:b/>
          <w:bCs/>
          <w:color w:val="000000"/>
          <w:sz w:val="24"/>
          <w:szCs w:val="24"/>
        </w:rPr>
        <w:t>ГЛАВА 10. ВНЕСЕНИЕ ИЗМЕНЕНИЙ В ПРАВИЛА</w:t>
      </w:r>
      <w:bookmarkEnd w:id="31"/>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2" w:name="bookmark32"/>
      <w:r w:rsidRPr="006F4AC7">
        <w:rPr>
          <w:rStyle w:val="1"/>
          <w:rFonts w:ascii="Times New Roman" w:hAnsi="Times New Roman" w:cs="Times New Roman"/>
          <w:b/>
          <w:bCs/>
          <w:color w:val="000000"/>
          <w:sz w:val="24"/>
          <w:szCs w:val="24"/>
        </w:rPr>
        <w:t>Статья 36. Действие Правил по отношению к документации по планировке территории</w:t>
      </w:r>
      <w:bookmarkEnd w:id="32"/>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После введения в действие настоящих Правил органы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по представлению соответствующих заключений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Комиссии по землепользованию и застройке могут принимать решения о:</w:t>
      </w:r>
    </w:p>
    <w:p w:rsidR="0094592C" w:rsidRPr="006F4AC7" w:rsidRDefault="0094592C" w:rsidP="0094592C">
      <w:pPr>
        <w:pStyle w:val="21"/>
        <w:numPr>
          <w:ilvl w:val="0"/>
          <w:numId w:val="142"/>
        </w:numPr>
        <w:shd w:val="clear" w:color="auto" w:fill="auto"/>
        <w:tabs>
          <w:tab w:val="left" w:pos="1182"/>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приведении</w:t>
      </w:r>
      <w:proofErr w:type="gramEnd"/>
      <w:r w:rsidRPr="006F4AC7">
        <w:rPr>
          <w:rStyle w:val="2"/>
          <w:rFonts w:ascii="Times New Roman" w:hAnsi="Times New Roman" w:cs="Times New Roman"/>
          <w:color w:val="000000"/>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4592C" w:rsidRPr="006F4AC7" w:rsidRDefault="0094592C" w:rsidP="0094592C">
      <w:pPr>
        <w:pStyle w:val="21"/>
        <w:numPr>
          <w:ilvl w:val="0"/>
          <w:numId w:val="142"/>
        </w:numPr>
        <w:shd w:val="clear" w:color="auto" w:fill="auto"/>
        <w:tabs>
          <w:tab w:val="left" w:pos="1196"/>
        </w:tabs>
        <w:spacing w:after="360"/>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6F4AC7">
        <w:rPr>
          <w:rStyle w:val="2"/>
          <w:rFonts w:ascii="Times New Roman" w:hAnsi="Times New Roman" w:cs="Times New Roman"/>
          <w:color w:val="000000"/>
          <w:sz w:val="24"/>
          <w:szCs w:val="24"/>
        </w:rPr>
        <w:t>подзонам</w:t>
      </w:r>
      <w:proofErr w:type="spellEnd"/>
      <w:r w:rsidRPr="006F4AC7">
        <w:rPr>
          <w:rStyle w:val="2"/>
          <w:rFonts w:ascii="Times New Roman" w:hAnsi="Times New Roman" w:cs="Times New Roman"/>
          <w:color w:val="000000"/>
          <w:sz w:val="24"/>
          <w:szCs w:val="24"/>
        </w:rPr>
        <w:t>.</w:t>
      </w:r>
      <w:proofErr w:type="gramEnd"/>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3" w:name="bookmark33"/>
      <w:r w:rsidRPr="006F4AC7">
        <w:rPr>
          <w:rStyle w:val="1"/>
          <w:rFonts w:ascii="Times New Roman" w:hAnsi="Times New Roman" w:cs="Times New Roman"/>
          <w:b/>
          <w:bCs/>
          <w:color w:val="000000"/>
          <w:sz w:val="24"/>
          <w:szCs w:val="24"/>
        </w:rPr>
        <w:t>Статья 37. Основание и право инициативы внесения изменений в Правила</w:t>
      </w:r>
      <w:bookmarkEnd w:id="33"/>
    </w:p>
    <w:p w:rsidR="0094592C" w:rsidRPr="00850A81" w:rsidRDefault="0094592C" w:rsidP="0094592C">
      <w:pPr>
        <w:pStyle w:val="21"/>
        <w:numPr>
          <w:ilvl w:val="0"/>
          <w:numId w:val="143"/>
        </w:numPr>
        <w:shd w:val="clear" w:color="auto" w:fill="auto"/>
        <w:tabs>
          <w:tab w:val="left" w:pos="1170"/>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которое принимается ввиду необходимости учета произошедших изменений в федеральном законодательстве, законодательстве Ивановской области, нормативных правовых актов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w:t>
      </w:r>
      <w:proofErr w:type="spellStart"/>
      <w:r w:rsidRPr="006F4AC7">
        <w:rPr>
          <w:rStyle w:val="2"/>
          <w:rFonts w:ascii="Times New Roman" w:hAnsi="Times New Roman" w:cs="Times New Roman"/>
          <w:color w:val="000000"/>
          <w:sz w:val="24"/>
          <w:szCs w:val="24"/>
        </w:rPr>
        <w:t>санитарноэпидемиологическим</w:t>
      </w:r>
      <w:proofErr w:type="spellEnd"/>
      <w:r w:rsidRPr="006F4AC7">
        <w:rPr>
          <w:rStyle w:val="2"/>
          <w:rFonts w:ascii="Times New Roman" w:hAnsi="Times New Roman" w:cs="Times New Roman"/>
          <w:color w:val="000000"/>
          <w:sz w:val="24"/>
          <w:szCs w:val="24"/>
        </w:rPr>
        <w:t xml:space="preserve"> условиям, другие положения).</w:t>
      </w:r>
    </w:p>
    <w:p w:rsidR="00850A81" w:rsidRDefault="00850A81" w:rsidP="00850A81">
      <w:pPr>
        <w:pStyle w:val="21"/>
        <w:shd w:val="clear" w:color="auto" w:fill="auto"/>
        <w:tabs>
          <w:tab w:val="left" w:pos="1170"/>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70"/>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70"/>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70"/>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70"/>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70"/>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70"/>
        </w:tabs>
        <w:rPr>
          <w:rFonts w:ascii="Times New Roman" w:hAnsi="Times New Roman" w:cs="Times New Roman"/>
          <w:sz w:val="24"/>
          <w:szCs w:val="24"/>
        </w:rPr>
      </w:pPr>
    </w:p>
    <w:p w:rsidR="0094592C" w:rsidRPr="006F4AC7" w:rsidRDefault="0094592C" w:rsidP="0094592C">
      <w:pPr>
        <w:pStyle w:val="21"/>
        <w:numPr>
          <w:ilvl w:val="0"/>
          <w:numId w:val="143"/>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94592C" w:rsidRPr="006F4AC7" w:rsidRDefault="0094592C" w:rsidP="0094592C">
      <w:pPr>
        <w:pStyle w:val="21"/>
        <w:numPr>
          <w:ilvl w:val="0"/>
          <w:numId w:val="144"/>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препятствуют осуществлению общественных интересов развития конкретной территории или наносят вред этим интересам,</w:t>
      </w:r>
    </w:p>
    <w:p w:rsidR="0094592C" w:rsidRPr="006F4AC7" w:rsidRDefault="0094592C" w:rsidP="0094592C">
      <w:pPr>
        <w:pStyle w:val="21"/>
        <w:numPr>
          <w:ilvl w:val="0"/>
          <w:numId w:val="144"/>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приводят к несоразмерному снижению стоимости объектов недвижимости,</w:t>
      </w:r>
    </w:p>
    <w:p w:rsidR="0094592C" w:rsidRPr="006F4AC7" w:rsidRDefault="0094592C" w:rsidP="0094592C">
      <w:pPr>
        <w:pStyle w:val="21"/>
        <w:numPr>
          <w:ilvl w:val="0"/>
          <w:numId w:val="144"/>
        </w:numPr>
        <w:shd w:val="clear" w:color="auto" w:fill="auto"/>
        <w:tabs>
          <w:tab w:val="left" w:pos="123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не позволяют эффективно использовать объекты недвижимости.</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94592C" w:rsidRPr="006F4AC7" w:rsidRDefault="0094592C" w:rsidP="0094592C">
      <w:pPr>
        <w:pStyle w:val="21"/>
        <w:numPr>
          <w:ilvl w:val="0"/>
          <w:numId w:val="143"/>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Правом инициативы внесения изменений в настоящие Правила обладают органы государственной власти, органы местного самоуправления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органы местного самоуправления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лице Главы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депутатов Совета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Комиссия по землепользованию и застройке, уполномоченное структурное подразделение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 органы общественного самоуправления, правообладатели объектов недвижимости.</w:t>
      </w:r>
    </w:p>
    <w:p w:rsidR="0094592C" w:rsidRPr="006F4AC7" w:rsidRDefault="0094592C" w:rsidP="0094592C">
      <w:pPr>
        <w:pStyle w:val="21"/>
        <w:shd w:val="clear" w:color="auto" w:fill="auto"/>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4" w:name="bookmark34"/>
      <w:r w:rsidRPr="006F4AC7">
        <w:rPr>
          <w:rStyle w:val="1"/>
          <w:rFonts w:ascii="Times New Roman" w:hAnsi="Times New Roman" w:cs="Times New Roman"/>
          <w:b/>
          <w:bCs/>
          <w:color w:val="000000"/>
          <w:sz w:val="24"/>
          <w:szCs w:val="24"/>
        </w:rPr>
        <w:t>Статья 38. Внесение изменений в Правила</w:t>
      </w:r>
      <w:bookmarkEnd w:id="34"/>
    </w:p>
    <w:p w:rsidR="0094592C" w:rsidRPr="006F4AC7" w:rsidRDefault="0094592C" w:rsidP="0094592C">
      <w:pPr>
        <w:pStyle w:val="21"/>
        <w:numPr>
          <w:ilvl w:val="0"/>
          <w:numId w:val="145"/>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w:t>
      </w: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rPr>
          <w:rFonts w:ascii="Times New Roman" w:hAnsi="Times New Roman" w:cs="Times New Roman"/>
          <w:sz w:val="24"/>
          <w:szCs w:val="24"/>
        </w:rPr>
      </w:pPr>
      <w:r w:rsidRPr="006F4AC7">
        <w:rPr>
          <w:rStyle w:val="2"/>
          <w:rFonts w:ascii="Times New Roman" w:hAnsi="Times New Roman" w:cs="Times New Roman"/>
          <w:color w:val="000000"/>
          <w:sz w:val="24"/>
          <w:szCs w:val="24"/>
        </w:rPr>
        <w:t>либо об отказе в рассмотрении заявки с обоснованием причин и информирует об этом заявителя.</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проведении публичного слушания в порядке и сроки, определенные статьей 25 настоящих Правил.</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Подготовленные по итогам публичных слушаний рекомендации Комиссии направляются Главе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w:t>
      </w:r>
      <w:proofErr w:type="gramStart"/>
      <w:r w:rsidRPr="006F4AC7">
        <w:rPr>
          <w:rStyle w:val="2"/>
          <w:rFonts w:ascii="Times New Roman" w:hAnsi="Times New Roman" w:cs="Times New Roman"/>
          <w:color w:val="000000"/>
          <w:sz w:val="24"/>
          <w:szCs w:val="24"/>
        </w:rPr>
        <w:t>который</w:t>
      </w:r>
      <w:proofErr w:type="gramEnd"/>
      <w:r w:rsidRPr="006F4AC7">
        <w:rPr>
          <w:rStyle w:val="2"/>
          <w:rFonts w:ascii="Times New Roman" w:hAnsi="Times New Roman" w:cs="Times New Roman"/>
          <w:color w:val="000000"/>
          <w:sz w:val="24"/>
          <w:szCs w:val="24"/>
        </w:rPr>
        <w:t xml:space="preserve"> не позднее 7 дней принимает решение, копия которого вывешивается на соответствующем стенде в здании администрации поселения. В случае принятия положительного решения о внесении изменений в настоящие Правила, Глава администрации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направляет проект соответствующих предложений в Совет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
    <w:p w:rsidR="0094592C" w:rsidRPr="006F4AC7" w:rsidRDefault="0094592C" w:rsidP="0094592C">
      <w:pPr>
        <w:pStyle w:val="21"/>
        <w:numPr>
          <w:ilvl w:val="0"/>
          <w:numId w:val="145"/>
        </w:numPr>
        <w:shd w:val="clear" w:color="auto" w:fill="auto"/>
        <w:tabs>
          <w:tab w:val="left" w:pos="1153"/>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Правовые акты об изменениях в настоящие Правила вступают в силу в день их официального опубликования (обнародования).</w:t>
      </w:r>
    </w:p>
    <w:p w:rsidR="0094592C" w:rsidRPr="006F4AC7" w:rsidRDefault="0094592C" w:rsidP="0094592C">
      <w:pPr>
        <w:pStyle w:val="21"/>
        <w:numPr>
          <w:ilvl w:val="0"/>
          <w:numId w:val="145"/>
        </w:numPr>
        <w:shd w:val="clear" w:color="auto" w:fill="auto"/>
        <w:tabs>
          <w:tab w:val="left" w:pos="1177"/>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структурного подразделения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в области градостроительства.</w:t>
      </w:r>
      <w:proofErr w:type="gramEnd"/>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Изменения статьи 43 настоящих Правил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санитарно-эпидемиологического надзора.</w:t>
      </w:r>
    </w:p>
    <w:p w:rsidR="0094592C" w:rsidRDefault="0094592C"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Default="00850A81" w:rsidP="0094592C">
      <w:pPr>
        <w:pStyle w:val="40"/>
        <w:shd w:val="clear" w:color="auto" w:fill="auto"/>
        <w:spacing w:after="0"/>
        <w:rPr>
          <w:rStyle w:val="4"/>
          <w:rFonts w:ascii="Times New Roman" w:hAnsi="Times New Roman" w:cs="Times New Roman"/>
          <w:b/>
          <w:bCs/>
          <w:color w:val="000000"/>
          <w:sz w:val="24"/>
          <w:szCs w:val="24"/>
        </w:rPr>
      </w:pPr>
    </w:p>
    <w:p w:rsidR="00850A81" w:rsidRPr="006F4AC7" w:rsidRDefault="00850A81" w:rsidP="0094592C">
      <w:pPr>
        <w:pStyle w:val="40"/>
        <w:shd w:val="clear" w:color="auto" w:fill="auto"/>
        <w:spacing w:after="0"/>
        <w:rPr>
          <w:rStyle w:val="4"/>
          <w:rFonts w:ascii="Times New Roman" w:hAnsi="Times New Roman" w:cs="Times New Roman"/>
          <w:b/>
          <w:bCs/>
          <w:color w:val="000000"/>
          <w:sz w:val="24"/>
          <w:szCs w:val="24"/>
        </w:rPr>
      </w:pPr>
    </w:p>
    <w:p w:rsidR="0094592C" w:rsidRPr="006F4AC7" w:rsidRDefault="0094592C" w:rsidP="0094592C">
      <w:pPr>
        <w:pStyle w:val="40"/>
        <w:shd w:val="clear" w:color="auto" w:fill="auto"/>
        <w:spacing w:after="0"/>
        <w:rPr>
          <w:rFonts w:ascii="Times New Roman" w:hAnsi="Times New Roman" w:cs="Times New Roman"/>
          <w:sz w:val="24"/>
          <w:szCs w:val="24"/>
        </w:rPr>
      </w:pPr>
      <w:r w:rsidRPr="006F4AC7">
        <w:rPr>
          <w:rStyle w:val="4"/>
          <w:rFonts w:ascii="Times New Roman" w:hAnsi="Times New Roman" w:cs="Times New Roman"/>
          <w:b/>
          <w:bCs/>
          <w:color w:val="000000"/>
          <w:sz w:val="24"/>
          <w:szCs w:val="24"/>
        </w:rPr>
        <w:t>ГЛАВА 11. КОНТРОЛЬ НАД ИСПОЛЬЗОВАНИЕМ ЗЕМЕЛЬНЫХ УЧАСТКОВ И ИНЫХ ОБЪЕКТОВ НЕДВИЖИМОСТИ. ОТВЕТСТВЕННОСТЬ ЗА НАРУШЕНИЯ ПРАВИЛ</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5" w:name="bookmark35"/>
      <w:r w:rsidRPr="006F4AC7">
        <w:rPr>
          <w:rStyle w:val="1"/>
          <w:rFonts w:ascii="Times New Roman" w:hAnsi="Times New Roman" w:cs="Times New Roman"/>
          <w:b/>
          <w:bCs/>
          <w:color w:val="000000"/>
          <w:sz w:val="24"/>
          <w:szCs w:val="24"/>
        </w:rPr>
        <w:t>Статья 39. Изменение одного вида на другой вид разрешенного использования земельных участков и иных объектов недвижимости</w:t>
      </w:r>
      <w:bookmarkEnd w:id="35"/>
    </w:p>
    <w:p w:rsidR="0094592C" w:rsidRPr="006F4AC7" w:rsidRDefault="0094592C" w:rsidP="0094592C">
      <w:pPr>
        <w:pStyle w:val="21"/>
        <w:numPr>
          <w:ilvl w:val="0"/>
          <w:numId w:val="146"/>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w:t>
      </w:r>
      <w:proofErr w:type="gramStart"/>
      <w:r w:rsidRPr="006F4AC7">
        <w:rPr>
          <w:rStyle w:val="2"/>
          <w:rFonts w:ascii="Times New Roman" w:hAnsi="Times New Roman" w:cs="Times New Roman"/>
          <w:color w:val="000000"/>
          <w:sz w:val="24"/>
          <w:szCs w:val="24"/>
        </w:rPr>
        <w:t xml:space="preserve"> .</w:t>
      </w:r>
      <w:proofErr w:type="gramEnd"/>
    </w:p>
    <w:p w:rsidR="0094592C" w:rsidRPr="006F4AC7" w:rsidRDefault="0094592C" w:rsidP="0094592C">
      <w:pPr>
        <w:pStyle w:val="21"/>
        <w:numPr>
          <w:ilvl w:val="0"/>
          <w:numId w:val="146"/>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94592C" w:rsidRPr="006F4AC7" w:rsidRDefault="0094592C" w:rsidP="0094592C">
      <w:pPr>
        <w:pStyle w:val="21"/>
        <w:numPr>
          <w:ilvl w:val="0"/>
          <w:numId w:val="146"/>
        </w:numPr>
        <w:shd w:val="clear" w:color="auto" w:fill="auto"/>
        <w:tabs>
          <w:tab w:val="left" w:pos="1167"/>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Правом на изменение одного вида на другой вид разрешенного использования земельных участков и иных объектов недвижимости обладают:</w:t>
      </w:r>
    </w:p>
    <w:p w:rsidR="0094592C" w:rsidRPr="006F4AC7" w:rsidRDefault="0094592C" w:rsidP="0094592C">
      <w:pPr>
        <w:pStyle w:val="21"/>
        <w:numPr>
          <w:ilvl w:val="0"/>
          <w:numId w:val="147"/>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собственники земельных участков, являющиеся одновременно собственниками расположенных на этих участках зданий, строений, сооружений;</w:t>
      </w:r>
    </w:p>
    <w:p w:rsidR="0094592C" w:rsidRPr="006F4AC7" w:rsidRDefault="0094592C" w:rsidP="0094592C">
      <w:pPr>
        <w:pStyle w:val="21"/>
        <w:numPr>
          <w:ilvl w:val="0"/>
          <w:numId w:val="147"/>
        </w:numPr>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собственники зданий, строений, сооружений, владеющие земельными участками на праве аренды;</w:t>
      </w:r>
    </w:p>
    <w:p w:rsidR="0094592C" w:rsidRPr="006F4AC7" w:rsidRDefault="0094592C" w:rsidP="0094592C">
      <w:pPr>
        <w:pStyle w:val="21"/>
        <w:numPr>
          <w:ilvl w:val="0"/>
          <w:numId w:val="147"/>
        </w:numPr>
        <w:shd w:val="clear" w:color="auto" w:fill="auto"/>
        <w:tabs>
          <w:tab w:val="left" w:pos="119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4592C" w:rsidRPr="006F4AC7" w:rsidRDefault="0094592C" w:rsidP="0094592C">
      <w:pPr>
        <w:pStyle w:val="21"/>
        <w:numPr>
          <w:ilvl w:val="0"/>
          <w:numId w:val="147"/>
        </w:numPr>
        <w:shd w:val="clear" w:color="auto" w:fill="auto"/>
        <w:tabs>
          <w:tab w:val="left" w:pos="1196"/>
        </w:tabs>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4592C" w:rsidRPr="006F4AC7" w:rsidRDefault="0094592C" w:rsidP="0094592C">
      <w:pPr>
        <w:pStyle w:val="21"/>
        <w:numPr>
          <w:ilvl w:val="0"/>
          <w:numId w:val="147"/>
        </w:numPr>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4592C" w:rsidRPr="00850A81" w:rsidRDefault="0094592C" w:rsidP="0094592C">
      <w:pPr>
        <w:pStyle w:val="21"/>
        <w:numPr>
          <w:ilvl w:val="0"/>
          <w:numId w:val="147"/>
        </w:numPr>
        <w:shd w:val="clear" w:color="auto" w:fill="auto"/>
        <w:tabs>
          <w:tab w:val="left" w:pos="1182"/>
        </w:tabs>
        <w:ind w:firstLine="900"/>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850A81" w:rsidRDefault="00850A81" w:rsidP="00850A81">
      <w:pPr>
        <w:pStyle w:val="21"/>
        <w:shd w:val="clear" w:color="auto" w:fill="auto"/>
        <w:tabs>
          <w:tab w:val="left" w:pos="1182"/>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2"/>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2"/>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2"/>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2"/>
        </w:tabs>
        <w:rPr>
          <w:rStyle w:val="2"/>
          <w:rFonts w:ascii="Times New Roman" w:hAnsi="Times New Roman" w:cs="Times New Roman"/>
          <w:color w:val="000000"/>
          <w:sz w:val="24"/>
          <w:szCs w:val="24"/>
        </w:rPr>
      </w:pPr>
    </w:p>
    <w:p w:rsidR="00850A81" w:rsidRDefault="00850A81" w:rsidP="00850A81">
      <w:pPr>
        <w:pStyle w:val="21"/>
        <w:shd w:val="clear" w:color="auto" w:fill="auto"/>
        <w:tabs>
          <w:tab w:val="left" w:pos="1182"/>
        </w:tabs>
        <w:rPr>
          <w:rStyle w:val="2"/>
          <w:rFonts w:ascii="Times New Roman" w:hAnsi="Times New Roman" w:cs="Times New Roman"/>
          <w:color w:val="000000"/>
          <w:sz w:val="24"/>
          <w:szCs w:val="24"/>
        </w:rPr>
      </w:pPr>
    </w:p>
    <w:p w:rsidR="00850A81" w:rsidRPr="006F4AC7" w:rsidRDefault="00850A81" w:rsidP="00850A81">
      <w:pPr>
        <w:pStyle w:val="21"/>
        <w:shd w:val="clear" w:color="auto" w:fill="auto"/>
        <w:tabs>
          <w:tab w:val="left" w:pos="1182"/>
        </w:tabs>
        <w:rPr>
          <w:rFonts w:ascii="Times New Roman" w:hAnsi="Times New Roman" w:cs="Times New Roman"/>
          <w:sz w:val="24"/>
          <w:szCs w:val="24"/>
        </w:rPr>
      </w:pPr>
    </w:p>
    <w:p w:rsidR="0094592C" w:rsidRPr="006F4AC7" w:rsidRDefault="0094592C" w:rsidP="0094592C">
      <w:pPr>
        <w:pStyle w:val="21"/>
        <w:shd w:val="clear" w:color="auto" w:fill="auto"/>
        <w:tabs>
          <w:tab w:val="left" w:pos="120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 xml:space="preserve">многоквартирные дома, расположенные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6F4AC7">
        <w:rPr>
          <w:rStyle w:val="2"/>
          <w:rFonts w:ascii="Times New Roman" w:hAnsi="Times New Roman" w:cs="Times New Roman"/>
          <w:color w:val="000000"/>
          <w:sz w:val="24"/>
          <w:szCs w:val="24"/>
        </w:rPr>
        <w:t>нежилое</w:t>
      </w:r>
      <w:proofErr w:type="gramEnd"/>
      <w:r w:rsidRPr="006F4AC7">
        <w:rPr>
          <w:rStyle w:val="2"/>
          <w:rFonts w:ascii="Times New Roman" w:hAnsi="Times New Roman" w:cs="Times New Roman"/>
          <w:color w:val="000000"/>
          <w:sz w:val="24"/>
          <w:szCs w:val="24"/>
        </w:rPr>
        <w:t>;</w:t>
      </w:r>
    </w:p>
    <w:p w:rsidR="0094592C" w:rsidRPr="006F4AC7" w:rsidRDefault="0094592C" w:rsidP="0094592C">
      <w:pPr>
        <w:pStyle w:val="21"/>
        <w:shd w:val="clear" w:color="auto" w:fill="auto"/>
        <w:tabs>
          <w:tab w:val="left" w:pos="118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4592C" w:rsidRPr="006F4AC7" w:rsidRDefault="0094592C" w:rsidP="0094592C">
      <w:pPr>
        <w:pStyle w:val="21"/>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94592C" w:rsidRPr="006F4AC7" w:rsidRDefault="0094592C" w:rsidP="0094592C">
      <w:pPr>
        <w:pStyle w:val="21"/>
        <w:numPr>
          <w:ilvl w:val="0"/>
          <w:numId w:val="146"/>
        </w:numPr>
        <w:shd w:val="clear" w:color="auto" w:fill="auto"/>
        <w:tabs>
          <w:tab w:val="left" w:pos="1162"/>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592C" w:rsidRPr="006F4AC7" w:rsidRDefault="0094592C" w:rsidP="0094592C">
      <w:pPr>
        <w:pStyle w:val="21"/>
        <w:numPr>
          <w:ilvl w:val="0"/>
          <w:numId w:val="148"/>
        </w:numPr>
        <w:shd w:val="clear" w:color="auto" w:fill="auto"/>
        <w:tabs>
          <w:tab w:val="left" w:pos="1191"/>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592C" w:rsidRPr="006F4AC7" w:rsidRDefault="0094592C" w:rsidP="0094592C">
      <w:pPr>
        <w:pStyle w:val="21"/>
        <w:numPr>
          <w:ilvl w:val="0"/>
          <w:numId w:val="148"/>
        </w:numPr>
        <w:shd w:val="clear" w:color="auto" w:fill="auto"/>
        <w:tabs>
          <w:tab w:val="left" w:pos="1186"/>
        </w:tabs>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592C" w:rsidRPr="006F4AC7" w:rsidRDefault="0094592C" w:rsidP="0094592C">
      <w:pPr>
        <w:pStyle w:val="21"/>
        <w:numPr>
          <w:ilvl w:val="0"/>
          <w:numId w:val="148"/>
        </w:numPr>
        <w:shd w:val="clear" w:color="auto" w:fill="auto"/>
        <w:tabs>
          <w:tab w:val="left" w:pos="1196"/>
        </w:tabs>
        <w:spacing w:after="360"/>
        <w:ind w:firstLine="90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уполномоченного органа администрации </w:t>
      </w:r>
      <w:proofErr w:type="spellStart"/>
      <w:r w:rsidRPr="006F4AC7">
        <w:rPr>
          <w:rStyle w:val="2"/>
          <w:rFonts w:ascii="Times New Roman" w:hAnsi="Times New Roman" w:cs="Times New Roman"/>
          <w:color w:val="000000"/>
          <w:sz w:val="24"/>
          <w:szCs w:val="24"/>
        </w:rPr>
        <w:t>Пучежского</w:t>
      </w:r>
      <w:proofErr w:type="spellEnd"/>
      <w:r w:rsidRPr="006F4AC7">
        <w:rPr>
          <w:rStyle w:val="2"/>
          <w:rFonts w:ascii="Times New Roman" w:hAnsi="Times New Roman" w:cs="Times New Roman"/>
          <w:color w:val="000000"/>
          <w:sz w:val="24"/>
          <w:szCs w:val="24"/>
        </w:rPr>
        <w:t xml:space="preserve"> муниципального района, 101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w:t>
      </w:r>
      <w:proofErr w:type="gramEnd"/>
      <w:r w:rsidRPr="006F4AC7">
        <w:rPr>
          <w:rStyle w:val="2"/>
          <w:rFonts w:ascii="Times New Roman" w:hAnsi="Times New Roman" w:cs="Times New Roman"/>
          <w:color w:val="000000"/>
          <w:sz w:val="24"/>
          <w:szCs w:val="24"/>
        </w:rPr>
        <w:t xml:space="preserve"> строительство - в соответствующих случаях.</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6" w:name="bookmark36"/>
      <w:r w:rsidRPr="006F4AC7">
        <w:rPr>
          <w:rStyle w:val="1"/>
          <w:rFonts w:ascii="Times New Roman" w:hAnsi="Times New Roman" w:cs="Times New Roman"/>
          <w:b/>
          <w:bCs/>
          <w:color w:val="000000"/>
          <w:sz w:val="24"/>
          <w:szCs w:val="24"/>
        </w:rPr>
        <w:t>Статья 40. Контроль над использованием объектов недвижимости</w:t>
      </w:r>
      <w:bookmarkEnd w:id="36"/>
    </w:p>
    <w:p w:rsidR="0094592C" w:rsidRPr="006F4AC7" w:rsidRDefault="0094592C" w:rsidP="0094592C">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w:t>
      </w:r>
      <w:proofErr w:type="gramStart"/>
      <w:r w:rsidRPr="006F4AC7">
        <w:rPr>
          <w:rStyle w:val="2"/>
          <w:rFonts w:ascii="Times New Roman" w:hAnsi="Times New Roman" w:cs="Times New Roman"/>
          <w:color w:val="000000"/>
          <w:sz w:val="24"/>
          <w:szCs w:val="24"/>
        </w:rPr>
        <w:t>необходимую</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инфор</w:t>
      </w:r>
      <w:proofErr w:type="spellEnd"/>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мацию</w:t>
      </w:r>
      <w:proofErr w:type="spellEnd"/>
      <w:r w:rsidRPr="006F4AC7">
        <w:rPr>
          <w:rStyle w:val="2"/>
          <w:rFonts w:ascii="Times New Roman" w:hAnsi="Times New Roman" w:cs="Times New Roman"/>
          <w:color w:val="000000"/>
          <w:sz w:val="24"/>
          <w:szCs w:val="24"/>
        </w:rPr>
        <w:t>, знакомиться с документацией, относящейся к использованию и изменению объектов недвижимости.</w:t>
      </w:r>
    </w:p>
    <w:p w:rsidR="0094592C" w:rsidRPr="006F4AC7" w:rsidRDefault="0094592C" w:rsidP="0094592C">
      <w:pPr>
        <w:pStyle w:val="21"/>
        <w:shd w:val="clear" w:color="auto" w:fill="auto"/>
        <w:spacing w:after="360"/>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4592C" w:rsidRPr="006F4AC7" w:rsidRDefault="0094592C" w:rsidP="0094592C">
      <w:pPr>
        <w:pStyle w:val="11"/>
        <w:shd w:val="clear" w:color="auto" w:fill="auto"/>
        <w:ind w:firstLine="900"/>
        <w:jc w:val="both"/>
        <w:rPr>
          <w:rFonts w:ascii="Times New Roman" w:hAnsi="Times New Roman" w:cs="Times New Roman"/>
          <w:sz w:val="24"/>
          <w:szCs w:val="24"/>
        </w:rPr>
      </w:pPr>
      <w:bookmarkStart w:id="37" w:name="bookmark37"/>
      <w:r w:rsidRPr="006F4AC7">
        <w:rPr>
          <w:rStyle w:val="1"/>
          <w:rFonts w:ascii="Times New Roman" w:hAnsi="Times New Roman" w:cs="Times New Roman"/>
          <w:b/>
          <w:bCs/>
          <w:color w:val="000000"/>
          <w:sz w:val="24"/>
          <w:szCs w:val="24"/>
        </w:rPr>
        <w:t>Статья 41. Ответственность за нарушения Правил</w:t>
      </w:r>
      <w:bookmarkEnd w:id="37"/>
    </w:p>
    <w:p w:rsidR="0094592C" w:rsidRDefault="0094592C" w:rsidP="0094592C">
      <w:pPr>
        <w:pStyle w:val="21"/>
        <w:shd w:val="clear" w:color="auto" w:fill="auto"/>
        <w:ind w:firstLine="900"/>
        <w:rPr>
          <w:rStyle w:val="2"/>
          <w:rFonts w:ascii="Times New Roman" w:hAnsi="Times New Roman" w:cs="Times New Roman"/>
          <w:color w:val="000000"/>
          <w:sz w:val="24"/>
          <w:szCs w:val="24"/>
        </w:rPr>
      </w:pPr>
      <w:r w:rsidRPr="006F4AC7">
        <w:rPr>
          <w:rStyle w:val="2"/>
          <w:rFonts w:ascii="Times New Roman" w:hAnsi="Times New Roman" w:cs="Times New Roman"/>
          <w:color w:val="000000"/>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Ивановской области, иными нормативными правовыми актами.</w:t>
      </w: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Default="00850A81" w:rsidP="0094592C">
      <w:pPr>
        <w:pStyle w:val="21"/>
        <w:shd w:val="clear" w:color="auto" w:fill="auto"/>
        <w:ind w:firstLine="900"/>
        <w:rPr>
          <w:rStyle w:val="2"/>
          <w:rFonts w:ascii="Times New Roman" w:hAnsi="Times New Roman" w:cs="Times New Roman"/>
          <w:color w:val="000000"/>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6F4AC7" w:rsidRPr="006F4AC7" w:rsidRDefault="006F4AC7" w:rsidP="006F4AC7">
      <w:pPr>
        <w:pStyle w:val="11"/>
        <w:shd w:val="clear" w:color="auto" w:fill="auto"/>
        <w:spacing w:after="360"/>
        <w:ind w:firstLine="900"/>
        <w:jc w:val="both"/>
        <w:rPr>
          <w:rFonts w:ascii="Times New Roman" w:hAnsi="Times New Roman" w:cs="Times New Roman"/>
          <w:sz w:val="24"/>
          <w:szCs w:val="24"/>
        </w:rPr>
      </w:pPr>
      <w:bookmarkStart w:id="38" w:name="bookmark38"/>
      <w:r w:rsidRPr="006F4AC7">
        <w:rPr>
          <w:rStyle w:val="1"/>
          <w:rFonts w:ascii="Times New Roman" w:hAnsi="Times New Roman" w:cs="Times New Roman"/>
          <w:b/>
          <w:bCs/>
          <w:color w:val="000000"/>
          <w:sz w:val="24"/>
          <w:szCs w:val="24"/>
        </w:rPr>
        <w:t>ЧАСТЬ II. КАРТА ГРАДОСТРОИТЕЛЬНОГО ЗОНИРОВАНИЯ. КАРТА ЗОН С ОСОБЫМИ УСЛОВИЯМИ ИСПОЛЬЗОВАНИЯ ТЕРРИТОРИИ</w:t>
      </w:r>
      <w:bookmarkEnd w:id="38"/>
    </w:p>
    <w:p w:rsidR="006F4AC7" w:rsidRPr="006F4AC7" w:rsidRDefault="006F4AC7" w:rsidP="006F4AC7">
      <w:pPr>
        <w:pStyle w:val="11"/>
        <w:shd w:val="clear" w:color="auto" w:fill="auto"/>
        <w:ind w:firstLine="740"/>
        <w:jc w:val="left"/>
        <w:rPr>
          <w:rFonts w:ascii="Times New Roman" w:hAnsi="Times New Roman" w:cs="Times New Roman"/>
          <w:sz w:val="24"/>
          <w:szCs w:val="24"/>
        </w:rPr>
      </w:pPr>
      <w:bookmarkStart w:id="39" w:name="bookmark39"/>
      <w:r w:rsidRPr="006F4AC7">
        <w:rPr>
          <w:rStyle w:val="1"/>
          <w:rFonts w:ascii="Times New Roman" w:hAnsi="Times New Roman" w:cs="Times New Roman"/>
          <w:b/>
          <w:bCs/>
          <w:color w:val="000000"/>
          <w:sz w:val="24"/>
          <w:szCs w:val="24"/>
        </w:rPr>
        <w:t xml:space="preserve">Статья 42. Карта градостроительного зонирования территории </w:t>
      </w:r>
      <w:proofErr w:type="spellStart"/>
      <w:r w:rsidRPr="006F4AC7">
        <w:rPr>
          <w:rStyle w:val="1"/>
          <w:rFonts w:ascii="Times New Roman" w:hAnsi="Times New Roman" w:cs="Times New Roman"/>
          <w:b/>
          <w:bCs/>
          <w:color w:val="000000"/>
          <w:sz w:val="24"/>
          <w:szCs w:val="24"/>
        </w:rPr>
        <w:t>Мортковского</w:t>
      </w:r>
      <w:proofErr w:type="spellEnd"/>
      <w:r w:rsidRPr="006F4AC7">
        <w:rPr>
          <w:rStyle w:val="1"/>
          <w:rFonts w:ascii="Times New Roman" w:hAnsi="Times New Roman" w:cs="Times New Roman"/>
          <w:b/>
          <w:bCs/>
          <w:color w:val="000000"/>
          <w:sz w:val="24"/>
          <w:szCs w:val="24"/>
        </w:rPr>
        <w:t xml:space="preserve"> сельского поселения</w:t>
      </w:r>
      <w:bookmarkEnd w:id="39"/>
    </w:p>
    <w:p w:rsidR="00A8791E" w:rsidRPr="00A8791E" w:rsidRDefault="00A8791E" w:rsidP="00A8791E">
      <w:pPr>
        <w:ind w:firstLine="709"/>
        <w:jc w:val="both"/>
        <w:rPr>
          <w:rFonts w:ascii="Times New Roman" w:hAnsi="Times New Roman" w:cs="Times New Roman"/>
          <w:sz w:val="24"/>
          <w:szCs w:val="24"/>
        </w:rPr>
      </w:pPr>
      <w:bookmarkStart w:id="40" w:name="bookmark40"/>
      <w:r w:rsidRPr="00A8791E">
        <w:rPr>
          <w:rFonts w:ascii="Times New Roman" w:hAnsi="Times New Roman" w:cs="Times New Roman"/>
          <w:sz w:val="24"/>
          <w:szCs w:val="24"/>
        </w:rPr>
        <w:t>1.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 43.1 – 43.7).</w:t>
      </w:r>
    </w:p>
    <w:p w:rsidR="00A8791E" w:rsidRPr="00A8791E" w:rsidRDefault="00A8791E" w:rsidP="00A8791E">
      <w:pPr>
        <w:ind w:firstLine="709"/>
        <w:jc w:val="both"/>
        <w:rPr>
          <w:rFonts w:ascii="Times New Roman" w:hAnsi="Times New Roman" w:cs="Times New Roman"/>
        </w:rPr>
      </w:pPr>
      <w:r w:rsidRPr="00A8791E">
        <w:rPr>
          <w:rFonts w:ascii="Times New Roman" w:hAnsi="Times New Roman" w:cs="Times New Roman"/>
          <w:spacing w:val="6"/>
          <w:sz w:val="24"/>
          <w:szCs w:val="24"/>
        </w:rPr>
        <w:t xml:space="preserve">2. Границы территориальных зон должны отвечать требованию принадлежности </w:t>
      </w:r>
      <w:r w:rsidRPr="00A8791E">
        <w:rPr>
          <w:rFonts w:ascii="Times New Roman" w:hAnsi="Times New Roman" w:cs="Times New Roman"/>
          <w:spacing w:val="3"/>
          <w:sz w:val="24"/>
          <w:szCs w:val="24"/>
        </w:rPr>
        <w:t xml:space="preserve">каждого земельного участка только к одной территориальной зоне. Формирование одного </w:t>
      </w:r>
      <w:r w:rsidRPr="00A8791E">
        <w:rPr>
          <w:rFonts w:ascii="Times New Roman" w:hAnsi="Times New Roman" w:cs="Times New Roman"/>
          <w:spacing w:val="-1"/>
          <w:sz w:val="24"/>
          <w:szCs w:val="24"/>
        </w:rPr>
        <w:t xml:space="preserve">земельного   участка  из   нескольких   земельных   участков,   расположенных   в   различных </w:t>
      </w:r>
      <w:r w:rsidRPr="00A8791E">
        <w:rPr>
          <w:rFonts w:ascii="Times New Roman" w:hAnsi="Times New Roman" w:cs="Times New Roman"/>
          <w:sz w:val="24"/>
          <w:szCs w:val="24"/>
        </w:rPr>
        <w:t>территориальных   зонах,    не   допускается.    Территориальные   зоны,    как    правило,   не устанавливаются применительно к одному земельному участку.</w:t>
      </w:r>
    </w:p>
    <w:p w:rsidR="00A8791E" w:rsidRPr="00A8791E" w:rsidRDefault="00A8791E" w:rsidP="00A66F3E">
      <w:pPr>
        <w:spacing w:after="0" w:line="240" w:lineRule="auto"/>
        <w:ind w:firstLine="709"/>
        <w:jc w:val="both"/>
        <w:rPr>
          <w:rFonts w:ascii="Times New Roman" w:hAnsi="Times New Roman" w:cs="Times New Roman"/>
          <w:sz w:val="24"/>
          <w:szCs w:val="24"/>
        </w:rPr>
      </w:pPr>
      <w:r w:rsidRPr="00A8791E">
        <w:rPr>
          <w:rFonts w:ascii="Times New Roman" w:hAnsi="Times New Roman" w:cs="Times New Roman"/>
          <w:sz w:val="24"/>
          <w:szCs w:val="24"/>
        </w:rPr>
        <w:t xml:space="preserve">3. Границы территориальных зон на карте границ территориальных зон устанавливаются </w:t>
      </w:r>
      <w:proofErr w:type="gramStart"/>
      <w:r w:rsidRPr="00A8791E">
        <w:rPr>
          <w:rFonts w:ascii="Times New Roman" w:hAnsi="Times New Roman" w:cs="Times New Roman"/>
          <w:sz w:val="24"/>
          <w:szCs w:val="24"/>
        </w:rPr>
        <w:t>по</w:t>
      </w:r>
      <w:proofErr w:type="gramEnd"/>
      <w:r w:rsidRPr="00A8791E">
        <w:rPr>
          <w:rFonts w:ascii="Times New Roman" w:hAnsi="Times New Roman" w:cs="Times New Roman"/>
          <w:sz w:val="24"/>
          <w:szCs w:val="24"/>
        </w:rPr>
        <w:t>:</w:t>
      </w:r>
    </w:p>
    <w:p w:rsidR="00A8791E" w:rsidRPr="00A8791E" w:rsidRDefault="00A8791E" w:rsidP="00A66F3E">
      <w:pPr>
        <w:spacing w:after="0" w:line="240" w:lineRule="auto"/>
        <w:ind w:firstLine="709"/>
        <w:jc w:val="both"/>
        <w:rPr>
          <w:rFonts w:ascii="Times New Roman" w:hAnsi="Times New Roman" w:cs="Times New Roman"/>
          <w:sz w:val="24"/>
          <w:szCs w:val="24"/>
        </w:rPr>
      </w:pPr>
      <w:r w:rsidRPr="00A8791E">
        <w:rPr>
          <w:rFonts w:ascii="Times New Roman" w:hAnsi="Times New Roman" w:cs="Times New Roman"/>
          <w:sz w:val="24"/>
          <w:szCs w:val="24"/>
        </w:rPr>
        <w:t>- красным линиям;</w:t>
      </w:r>
    </w:p>
    <w:p w:rsidR="00A8791E" w:rsidRPr="00A8791E" w:rsidRDefault="00A8791E" w:rsidP="00A66F3E">
      <w:pPr>
        <w:spacing w:after="0" w:line="240" w:lineRule="auto"/>
        <w:ind w:firstLine="709"/>
        <w:jc w:val="both"/>
        <w:rPr>
          <w:rFonts w:ascii="Times New Roman" w:hAnsi="Times New Roman" w:cs="Times New Roman"/>
          <w:sz w:val="24"/>
          <w:szCs w:val="24"/>
        </w:rPr>
      </w:pPr>
      <w:r w:rsidRPr="00A8791E">
        <w:rPr>
          <w:rFonts w:ascii="Times New Roman" w:hAnsi="Times New Roman" w:cs="Times New Roman"/>
          <w:sz w:val="24"/>
          <w:szCs w:val="24"/>
        </w:rPr>
        <w:t>- границам земельных участков;</w:t>
      </w:r>
    </w:p>
    <w:p w:rsidR="00A8791E" w:rsidRPr="00A8791E" w:rsidRDefault="00A8791E" w:rsidP="00A66F3E">
      <w:pPr>
        <w:spacing w:after="0" w:line="240" w:lineRule="auto"/>
        <w:ind w:firstLine="709"/>
        <w:jc w:val="both"/>
        <w:rPr>
          <w:rFonts w:ascii="Times New Roman" w:hAnsi="Times New Roman" w:cs="Times New Roman"/>
          <w:sz w:val="24"/>
          <w:szCs w:val="24"/>
        </w:rPr>
      </w:pPr>
      <w:r w:rsidRPr="00A8791E">
        <w:rPr>
          <w:rFonts w:ascii="Times New Roman" w:hAnsi="Times New Roman" w:cs="Times New Roman"/>
          <w:sz w:val="24"/>
          <w:szCs w:val="24"/>
        </w:rPr>
        <w:t>- административным границам населённых пунктов;</w:t>
      </w:r>
    </w:p>
    <w:p w:rsidR="00A8791E" w:rsidRPr="00A8791E" w:rsidRDefault="00A8791E" w:rsidP="00A66F3E">
      <w:pPr>
        <w:spacing w:after="0" w:line="240" w:lineRule="auto"/>
        <w:ind w:firstLine="709"/>
        <w:jc w:val="both"/>
        <w:rPr>
          <w:rFonts w:ascii="Times New Roman" w:hAnsi="Times New Roman" w:cs="Times New Roman"/>
          <w:sz w:val="24"/>
          <w:szCs w:val="24"/>
        </w:rPr>
      </w:pPr>
      <w:r w:rsidRPr="00A8791E">
        <w:rPr>
          <w:rFonts w:ascii="Times New Roman" w:hAnsi="Times New Roman" w:cs="Times New Roman"/>
          <w:sz w:val="24"/>
          <w:szCs w:val="24"/>
        </w:rPr>
        <w:t>- естественным границам природных объектов;</w:t>
      </w:r>
    </w:p>
    <w:p w:rsidR="00A8791E" w:rsidRPr="00A8791E" w:rsidRDefault="00A8791E" w:rsidP="00A66F3E">
      <w:pPr>
        <w:spacing w:after="0" w:line="240" w:lineRule="auto"/>
        <w:ind w:firstLine="709"/>
        <w:jc w:val="both"/>
        <w:rPr>
          <w:rFonts w:ascii="Times New Roman" w:hAnsi="Times New Roman" w:cs="Times New Roman"/>
          <w:sz w:val="24"/>
          <w:szCs w:val="24"/>
        </w:rPr>
      </w:pPr>
      <w:r w:rsidRPr="00A8791E">
        <w:rPr>
          <w:rFonts w:ascii="Times New Roman" w:hAnsi="Times New Roman" w:cs="Times New Roman"/>
          <w:sz w:val="24"/>
          <w:szCs w:val="24"/>
        </w:rPr>
        <w:t>- иным границам.</w:t>
      </w:r>
    </w:p>
    <w:p w:rsidR="00A8791E" w:rsidRPr="00A8791E" w:rsidRDefault="00A8791E" w:rsidP="00A66F3E">
      <w:pPr>
        <w:spacing w:after="0"/>
        <w:ind w:firstLine="709"/>
        <w:jc w:val="both"/>
        <w:rPr>
          <w:rFonts w:ascii="Times New Roman" w:hAnsi="Times New Roman" w:cs="Times New Roman"/>
          <w:sz w:val="24"/>
          <w:szCs w:val="24"/>
        </w:rPr>
      </w:pPr>
      <w:r w:rsidRPr="00A8791E">
        <w:rPr>
          <w:rFonts w:ascii="Times New Roman" w:hAnsi="Times New Roman" w:cs="Times New Roman"/>
          <w:sz w:val="24"/>
          <w:szCs w:val="24"/>
        </w:rPr>
        <w:t>4.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p>
    <w:p w:rsidR="00A8791E" w:rsidRPr="00A8791E" w:rsidRDefault="00A8791E" w:rsidP="00A8791E">
      <w:pPr>
        <w:ind w:firstLine="709"/>
        <w:jc w:val="both"/>
        <w:rPr>
          <w:rFonts w:ascii="Times New Roman" w:hAnsi="Times New Roman" w:cs="Times New Roman"/>
          <w:kern w:val="2"/>
          <w:sz w:val="24"/>
          <w:szCs w:val="24"/>
        </w:rPr>
      </w:pPr>
      <w:r w:rsidRPr="00A8791E">
        <w:rPr>
          <w:rFonts w:ascii="Times New Roman" w:hAnsi="Times New Roman" w:cs="Times New Roman"/>
          <w:sz w:val="24"/>
          <w:szCs w:val="24"/>
        </w:rPr>
        <w:t xml:space="preserve">5.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proofErr w:type="spellStart"/>
      <w:r w:rsidRPr="00A8791E">
        <w:rPr>
          <w:rFonts w:ascii="Times New Roman" w:hAnsi="Times New Roman" w:cs="Times New Roman"/>
          <w:sz w:val="24"/>
          <w:szCs w:val="24"/>
        </w:rPr>
        <w:t>Мортковского</w:t>
      </w:r>
      <w:proofErr w:type="spellEnd"/>
      <w:r w:rsidRPr="00A8791E">
        <w:rPr>
          <w:rFonts w:ascii="Times New Roman" w:hAnsi="Times New Roman" w:cs="Times New Roman"/>
          <w:sz w:val="24"/>
          <w:szCs w:val="24"/>
        </w:rPr>
        <w:t xml:space="preserve"> сельского поселения,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roofErr w:type="gramStart"/>
      <w:r w:rsidRPr="00A8791E">
        <w:rPr>
          <w:rFonts w:ascii="Times New Roman" w:hAnsi="Times New Roman" w:cs="Times New Roman"/>
          <w:sz w:val="24"/>
          <w:szCs w:val="24"/>
        </w:rPr>
        <w:t>.»</w:t>
      </w:r>
      <w:proofErr w:type="gramEnd"/>
    </w:p>
    <w:p w:rsidR="006F4AC7" w:rsidRPr="006F4AC7" w:rsidRDefault="006F4AC7" w:rsidP="006F4AC7">
      <w:pPr>
        <w:pStyle w:val="11"/>
        <w:shd w:val="clear" w:color="auto" w:fill="auto"/>
        <w:spacing w:after="396" w:line="240" w:lineRule="exact"/>
        <w:ind w:firstLine="900"/>
        <w:jc w:val="both"/>
        <w:rPr>
          <w:rFonts w:ascii="Times New Roman" w:hAnsi="Times New Roman" w:cs="Times New Roman"/>
          <w:sz w:val="24"/>
          <w:szCs w:val="24"/>
        </w:rPr>
      </w:pPr>
      <w:r w:rsidRPr="006F4AC7">
        <w:rPr>
          <w:rStyle w:val="1"/>
          <w:rFonts w:ascii="Times New Roman" w:hAnsi="Times New Roman" w:cs="Times New Roman"/>
          <w:b/>
          <w:bCs/>
          <w:color w:val="000000"/>
          <w:sz w:val="24"/>
          <w:szCs w:val="24"/>
        </w:rPr>
        <w:t xml:space="preserve">ЧАСТЬ </w:t>
      </w:r>
      <w:r w:rsidRPr="006F4AC7">
        <w:rPr>
          <w:rStyle w:val="1"/>
          <w:rFonts w:ascii="Times New Roman" w:hAnsi="Times New Roman" w:cs="Times New Roman"/>
          <w:b/>
          <w:bCs/>
          <w:color w:val="000000"/>
          <w:sz w:val="24"/>
          <w:szCs w:val="24"/>
          <w:lang w:val="en-US"/>
        </w:rPr>
        <w:t>III</w:t>
      </w:r>
      <w:r w:rsidRPr="006F4AC7">
        <w:rPr>
          <w:rStyle w:val="1"/>
          <w:rFonts w:ascii="Times New Roman" w:hAnsi="Times New Roman" w:cs="Times New Roman"/>
          <w:b/>
          <w:bCs/>
          <w:color w:val="000000"/>
          <w:sz w:val="24"/>
          <w:szCs w:val="24"/>
        </w:rPr>
        <w:t>. ГРАДОСТРОИТЕЛЬНЫЕ РЕГЛАМЕНТЫ</w:t>
      </w:r>
      <w:bookmarkEnd w:id="40"/>
    </w:p>
    <w:p w:rsidR="006F4AC7" w:rsidRPr="006F4AC7" w:rsidRDefault="006F4AC7" w:rsidP="006F4AC7">
      <w:pPr>
        <w:pStyle w:val="11"/>
        <w:shd w:val="clear" w:color="auto" w:fill="auto"/>
        <w:spacing w:line="418" w:lineRule="exact"/>
        <w:ind w:firstLine="900"/>
        <w:jc w:val="both"/>
        <w:rPr>
          <w:rFonts w:ascii="Times New Roman" w:hAnsi="Times New Roman" w:cs="Times New Roman"/>
          <w:sz w:val="24"/>
          <w:szCs w:val="24"/>
        </w:rPr>
      </w:pPr>
      <w:bookmarkStart w:id="41" w:name="bookmark41"/>
      <w:r w:rsidRPr="006F4AC7">
        <w:rPr>
          <w:rStyle w:val="1"/>
          <w:rFonts w:ascii="Times New Roman" w:hAnsi="Times New Roman" w:cs="Times New Roman"/>
          <w:b/>
          <w:bCs/>
          <w:color w:val="000000"/>
          <w:sz w:val="24"/>
          <w:szCs w:val="24"/>
        </w:rPr>
        <w:t xml:space="preserve">Статья 43. Перечень территориальных зон, выделенных на карте градостроительного зонирования территории </w:t>
      </w:r>
      <w:proofErr w:type="spellStart"/>
      <w:r w:rsidRPr="006F4AC7">
        <w:rPr>
          <w:rStyle w:val="1"/>
          <w:rFonts w:ascii="Times New Roman" w:hAnsi="Times New Roman" w:cs="Times New Roman"/>
          <w:b/>
          <w:bCs/>
          <w:color w:val="000000"/>
          <w:sz w:val="24"/>
          <w:szCs w:val="24"/>
        </w:rPr>
        <w:t>Мортковского</w:t>
      </w:r>
      <w:proofErr w:type="spellEnd"/>
      <w:r w:rsidRPr="006F4AC7">
        <w:rPr>
          <w:rStyle w:val="1"/>
          <w:rFonts w:ascii="Times New Roman" w:hAnsi="Times New Roman" w:cs="Times New Roman"/>
          <w:b/>
          <w:bCs/>
          <w:color w:val="000000"/>
          <w:sz w:val="24"/>
          <w:szCs w:val="24"/>
        </w:rPr>
        <w:t xml:space="preserve"> сельского поселения.</w:t>
      </w:r>
      <w:bookmarkEnd w:id="41"/>
    </w:p>
    <w:p w:rsidR="0094592C" w:rsidRDefault="0094592C" w:rsidP="0094592C">
      <w:pPr>
        <w:pStyle w:val="21"/>
        <w:shd w:val="clear" w:color="auto" w:fill="auto"/>
        <w:ind w:firstLine="900"/>
        <w:rPr>
          <w:rFonts w:ascii="Times New Roman" w:hAnsi="Times New Roman" w:cs="Times New Roman"/>
          <w:sz w:val="24"/>
          <w:szCs w:val="24"/>
        </w:rPr>
      </w:pPr>
    </w:p>
    <w:p w:rsidR="00850A81" w:rsidRDefault="00850A81" w:rsidP="0094592C">
      <w:pPr>
        <w:pStyle w:val="21"/>
        <w:shd w:val="clear" w:color="auto" w:fill="auto"/>
        <w:ind w:firstLine="900"/>
        <w:rPr>
          <w:rFonts w:ascii="Times New Roman" w:hAnsi="Times New Roman" w:cs="Times New Roman"/>
          <w:sz w:val="24"/>
          <w:szCs w:val="24"/>
        </w:rPr>
      </w:pPr>
    </w:p>
    <w:p w:rsidR="00850A81" w:rsidRDefault="00850A81" w:rsidP="0094592C">
      <w:pPr>
        <w:pStyle w:val="21"/>
        <w:shd w:val="clear" w:color="auto" w:fill="auto"/>
        <w:ind w:firstLine="900"/>
        <w:rPr>
          <w:rFonts w:ascii="Times New Roman" w:hAnsi="Times New Roman" w:cs="Times New Roman"/>
          <w:sz w:val="24"/>
          <w:szCs w:val="24"/>
        </w:rPr>
      </w:pPr>
    </w:p>
    <w:p w:rsidR="00A66F3E" w:rsidRDefault="00A66F3E" w:rsidP="0094592C">
      <w:pPr>
        <w:pStyle w:val="21"/>
        <w:shd w:val="clear" w:color="auto" w:fill="auto"/>
        <w:ind w:firstLine="900"/>
        <w:rPr>
          <w:rFonts w:ascii="Times New Roman" w:hAnsi="Times New Roman" w:cs="Times New Roman"/>
          <w:sz w:val="24"/>
          <w:szCs w:val="24"/>
        </w:rPr>
      </w:pPr>
    </w:p>
    <w:p w:rsidR="00A66F3E" w:rsidRDefault="00A66F3E" w:rsidP="0094592C">
      <w:pPr>
        <w:pStyle w:val="21"/>
        <w:shd w:val="clear" w:color="auto" w:fill="auto"/>
        <w:ind w:firstLine="900"/>
        <w:rPr>
          <w:rFonts w:ascii="Times New Roman" w:hAnsi="Times New Roman" w:cs="Times New Roman"/>
          <w:sz w:val="24"/>
          <w:szCs w:val="24"/>
        </w:rPr>
      </w:pPr>
    </w:p>
    <w:p w:rsidR="00A66F3E" w:rsidRDefault="00A66F3E" w:rsidP="0094592C">
      <w:pPr>
        <w:pStyle w:val="21"/>
        <w:shd w:val="clear" w:color="auto" w:fill="auto"/>
        <w:ind w:firstLine="900"/>
        <w:rPr>
          <w:rFonts w:ascii="Times New Roman" w:hAnsi="Times New Roman" w:cs="Times New Roman"/>
          <w:sz w:val="24"/>
          <w:szCs w:val="24"/>
        </w:rPr>
      </w:pPr>
    </w:p>
    <w:p w:rsidR="00A66F3E" w:rsidRDefault="00A66F3E" w:rsidP="0094592C">
      <w:pPr>
        <w:pStyle w:val="21"/>
        <w:shd w:val="clear" w:color="auto" w:fill="auto"/>
        <w:ind w:firstLine="900"/>
        <w:rPr>
          <w:rFonts w:ascii="Times New Roman" w:hAnsi="Times New Roman" w:cs="Times New Roman"/>
          <w:sz w:val="24"/>
          <w:szCs w:val="24"/>
        </w:rPr>
      </w:pPr>
    </w:p>
    <w:p w:rsidR="00850A81" w:rsidRDefault="00850A81" w:rsidP="0094592C">
      <w:pPr>
        <w:pStyle w:val="21"/>
        <w:shd w:val="clear" w:color="auto" w:fill="auto"/>
        <w:ind w:firstLine="900"/>
        <w:rPr>
          <w:rFonts w:ascii="Times New Roman" w:hAnsi="Times New Roman" w:cs="Times New Roman"/>
          <w:sz w:val="24"/>
          <w:szCs w:val="24"/>
        </w:rPr>
      </w:pPr>
    </w:p>
    <w:p w:rsidR="00850A81" w:rsidRPr="006F4AC7" w:rsidRDefault="00850A81" w:rsidP="0094592C">
      <w:pPr>
        <w:pStyle w:val="21"/>
        <w:shd w:val="clear" w:color="auto" w:fill="auto"/>
        <w:ind w:firstLine="900"/>
        <w:rPr>
          <w:rFonts w:ascii="Times New Roman" w:hAnsi="Times New Roman" w:cs="Times New Roman"/>
          <w:sz w:val="24"/>
          <w:szCs w:val="24"/>
        </w:rPr>
      </w:pPr>
    </w:p>
    <w:p w:rsidR="006F4AC7" w:rsidRPr="006F4AC7" w:rsidRDefault="006F4AC7" w:rsidP="006F4AC7">
      <w:pPr>
        <w:pStyle w:val="21"/>
        <w:shd w:val="clear" w:color="auto" w:fill="auto"/>
        <w:ind w:firstLine="90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карте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выделены следующие зоны.</w:t>
      </w:r>
    </w:p>
    <w:tbl>
      <w:tblPr>
        <w:tblW w:w="10018" w:type="dxa"/>
        <w:tblInd w:w="5" w:type="dxa"/>
        <w:tblLayout w:type="fixed"/>
        <w:tblCellMar>
          <w:left w:w="0" w:type="dxa"/>
          <w:right w:w="0" w:type="dxa"/>
        </w:tblCellMar>
        <w:tblLook w:val="0000"/>
      </w:tblPr>
      <w:tblGrid>
        <w:gridCol w:w="1666"/>
        <w:gridCol w:w="8352"/>
      </w:tblGrid>
      <w:tr w:rsidR="006F4AC7" w:rsidRPr="006F4AC7" w:rsidTr="006F4AC7">
        <w:trPr>
          <w:trHeight w:hRule="exact" w:val="432"/>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Жилые зоны</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Ж-1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индивидуальной жилой застройки</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Ж-2</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малоэтажной жилой застройки</w:t>
            </w:r>
          </w:p>
        </w:tc>
      </w:tr>
      <w:tr w:rsidR="006F4AC7" w:rsidRPr="006F4AC7" w:rsidTr="006F4AC7">
        <w:trPr>
          <w:trHeight w:hRule="exact" w:val="427"/>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Общественно - деловые и коммерческие зоны</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О-1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административно-деловой застройки</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О-2</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учреждений здравоохранения</w:t>
            </w:r>
          </w:p>
        </w:tc>
      </w:tr>
      <w:tr w:rsidR="006F4AC7" w:rsidRPr="006F4AC7" w:rsidTr="006F4AC7">
        <w:trPr>
          <w:trHeight w:hRule="exact" w:val="427"/>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О-3</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образовательных учреждений</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О-4</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объектов социального назначения</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О-5</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объектов религиозного назначения</w:t>
            </w:r>
          </w:p>
        </w:tc>
      </w:tr>
      <w:tr w:rsidR="006F4AC7" w:rsidRPr="006F4AC7" w:rsidTr="006F4AC7">
        <w:trPr>
          <w:trHeight w:hRule="exact" w:val="427"/>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Производственные и коммунальные зоны</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П-1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Зоны производственно-коммунальных объектов</w:t>
            </w:r>
          </w:p>
        </w:tc>
      </w:tr>
      <w:tr w:rsidR="006F4AC7" w:rsidRPr="006F4AC7" w:rsidTr="006F4AC7">
        <w:trPr>
          <w:trHeight w:hRule="exact" w:val="422"/>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Территории общего пользования</w:t>
            </w:r>
          </w:p>
        </w:tc>
      </w:tr>
      <w:tr w:rsidR="006F4AC7" w:rsidRPr="006F4AC7" w:rsidTr="006F4AC7">
        <w:trPr>
          <w:trHeight w:hRule="exact" w:val="427"/>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Д-1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Дороги, улицы</w:t>
            </w:r>
          </w:p>
        </w:tc>
      </w:tr>
      <w:tr w:rsidR="006F4AC7" w:rsidRPr="006F4AC7" w:rsidTr="006F4AC7">
        <w:trPr>
          <w:trHeight w:hRule="exact" w:val="422"/>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Зоны рекреационного назначения</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ПР-1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лесов в составе земель лесного фонда</w:t>
            </w:r>
          </w:p>
        </w:tc>
      </w:tr>
      <w:tr w:rsidR="006F4AC7" w:rsidRPr="006F4AC7" w:rsidTr="006F4AC7">
        <w:trPr>
          <w:trHeight w:hRule="exact" w:val="437"/>
        </w:trPr>
        <w:tc>
          <w:tcPr>
            <w:tcW w:w="1666" w:type="dxa"/>
            <w:tcBorders>
              <w:top w:val="single" w:sz="4" w:space="0" w:color="auto"/>
              <w:left w:val="single" w:sz="4" w:space="0" w:color="auto"/>
              <w:bottom w:val="single" w:sz="4" w:space="0" w:color="auto"/>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ПР-2</w:t>
            </w:r>
          </w:p>
        </w:tc>
        <w:tc>
          <w:tcPr>
            <w:tcW w:w="8352" w:type="dxa"/>
            <w:tcBorders>
              <w:top w:val="single" w:sz="4" w:space="0" w:color="auto"/>
              <w:left w:val="single" w:sz="4" w:space="0" w:color="auto"/>
              <w:bottom w:val="single" w:sz="4" w:space="0" w:color="auto"/>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рекреационно-ландшафтных территорий</w:t>
            </w:r>
          </w:p>
        </w:tc>
      </w:tr>
      <w:tr w:rsidR="00850A81" w:rsidRPr="006F4AC7" w:rsidTr="00A66F3E">
        <w:trPr>
          <w:trHeight w:hRule="exact" w:val="437"/>
        </w:trPr>
        <w:tc>
          <w:tcPr>
            <w:tcW w:w="10018" w:type="dxa"/>
            <w:gridSpan w:val="2"/>
            <w:tcBorders>
              <w:top w:val="single" w:sz="4" w:space="0" w:color="auto"/>
              <w:left w:val="single" w:sz="4" w:space="0" w:color="auto"/>
              <w:bottom w:val="single" w:sz="4" w:space="0" w:color="auto"/>
              <w:right w:val="single" w:sz="4" w:space="0" w:color="auto"/>
            </w:tcBorders>
            <w:shd w:val="clear" w:color="auto" w:fill="FFFFFF"/>
          </w:tcPr>
          <w:p w:rsidR="00850A81" w:rsidRPr="006F4AC7" w:rsidRDefault="00850A81" w:rsidP="00850A81">
            <w:pPr>
              <w:pStyle w:val="a4"/>
              <w:shd w:val="clear" w:color="auto" w:fill="auto"/>
              <w:spacing w:line="240" w:lineRule="exact"/>
              <w:rPr>
                <w:rStyle w:val="a3"/>
                <w:rFonts w:ascii="Times New Roman" w:hAnsi="Times New Roman" w:cs="Times New Roman"/>
                <w:b/>
                <w:bCs/>
                <w:color w:val="000000"/>
                <w:sz w:val="24"/>
                <w:szCs w:val="24"/>
              </w:rPr>
            </w:pPr>
            <w:r w:rsidRPr="006F4AC7">
              <w:rPr>
                <w:rStyle w:val="a3"/>
                <w:rFonts w:ascii="Times New Roman" w:hAnsi="Times New Roman" w:cs="Times New Roman"/>
                <w:b/>
                <w:bCs/>
                <w:color w:val="000000"/>
                <w:sz w:val="24"/>
                <w:szCs w:val="24"/>
              </w:rPr>
              <w:t>Зоны специального использования</w:t>
            </w:r>
          </w:p>
          <w:p w:rsidR="00850A81" w:rsidRPr="006F4AC7" w:rsidRDefault="00850A81" w:rsidP="006F4AC7">
            <w:pPr>
              <w:pStyle w:val="21"/>
              <w:shd w:val="clear" w:color="auto" w:fill="auto"/>
              <w:spacing w:line="240" w:lineRule="exact"/>
              <w:ind w:left="280"/>
              <w:jc w:val="left"/>
              <w:rPr>
                <w:rStyle w:val="2"/>
                <w:rFonts w:ascii="Times New Roman" w:hAnsi="Times New Roman" w:cs="Times New Roman"/>
                <w:color w:val="000000"/>
                <w:sz w:val="24"/>
                <w:szCs w:val="24"/>
              </w:rPr>
            </w:pPr>
          </w:p>
        </w:tc>
      </w:tr>
    </w:tbl>
    <w:p w:rsidR="006F4AC7" w:rsidRPr="006F4AC7" w:rsidRDefault="006F4AC7" w:rsidP="006F4AC7">
      <w:pPr>
        <w:pStyle w:val="a4"/>
        <w:shd w:val="clear" w:color="auto" w:fill="auto"/>
        <w:spacing w:line="240" w:lineRule="exact"/>
        <w:rPr>
          <w:rStyle w:val="a3"/>
          <w:rFonts w:ascii="Times New Roman" w:hAnsi="Times New Roman" w:cs="Times New Roman"/>
          <w:b/>
          <w:bCs/>
          <w:color w:val="000000"/>
          <w:sz w:val="24"/>
          <w:szCs w:val="24"/>
        </w:rPr>
      </w:pPr>
    </w:p>
    <w:p w:rsidR="006F4AC7" w:rsidRPr="006F4AC7" w:rsidRDefault="006F4AC7" w:rsidP="006F4AC7">
      <w:pPr>
        <w:pStyle w:val="a4"/>
        <w:shd w:val="clear" w:color="auto" w:fill="auto"/>
        <w:spacing w:line="24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1666"/>
        <w:gridCol w:w="8352"/>
      </w:tblGrid>
      <w:tr w:rsidR="006F4AC7" w:rsidRPr="006F4AC7" w:rsidTr="006F4AC7">
        <w:trPr>
          <w:trHeight w:hRule="exact" w:val="43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СН-1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firstLine="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специального назначения.</w:t>
            </w:r>
          </w:p>
        </w:tc>
      </w:tr>
      <w:tr w:rsidR="006F4AC7" w:rsidRPr="006F4AC7" w:rsidTr="006F4AC7">
        <w:trPr>
          <w:trHeight w:hRule="exact" w:val="422"/>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left="28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Зоны сельскохозяйственного использования</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pStyle w:val="21"/>
              <w:shd w:val="clear" w:color="auto" w:fill="auto"/>
              <w:spacing w:line="240" w:lineRule="exact"/>
              <w:ind w:left="30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СХ-1</w:t>
            </w: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firstLine="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Зона сельскохозяйственного использования.</w:t>
            </w:r>
          </w:p>
        </w:tc>
      </w:tr>
      <w:tr w:rsidR="006F4AC7" w:rsidRPr="006F4AC7" w:rsidTr="006F4AC7">
        <w:trPr>
          <w:trHeight w:hRule="exact" w:val="840"/>
        </w:trPr>
        <w:tc>
          <w:tcPr>
            <w:tcW w:w="10018" w:type="dxa"/>
            <w:gridSpan w:val="2"/>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418" w:lineRule="exact"/>
              <w:ind w:firstLine="280"/>
              <w:jc w:val="left"/>
              <w:rPr>
                <w:rFonts w:ascii="Times New Roman" w:hAnsi="Times New Roman" w:cs="Times New Roman"/>
                <w:sz w:val="24"/>
                <w:szCs w:val="24"/>
              </w:rPr>
            </w:pPr>
            <w:r w:rsidRPr="006F4AC7">
              <w:rPr>
                <w:rStyle w:val="210"/>
                <w:rFonts w:ascii="Times New Roman" w:hAnsi="Times New Roman" w:cs="Times New Roman"/>
                <w:color w:val="000000"/>
                <w:sz w:val="24"/>
                <w:szCs w:val="24"/>
              </w:rPr>
              <w:t>Зоны ограничений по экологическим и санитарно-эпидемиологическим условиям</w:t>
            </w:r>
          </w:p>
        </w:tc>
      </w:tr>
      <w:tr w:rsidR="006F4AC7" w:rsidRPr="006F4AC7" w:rsidTr="006F4AC7">
        <w:trPr>
          <w:trHeight w:hRule="exact" w:val="422"/>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rPr>
                <w:rFonts w:ascii="Times New Roman" w:hAnsi="Times New Roman" w:cs="Times New Roman"/>
                <w:sz w:val="24"/>
                <w:szCs w:val="24"/>
              </w:rPr>
            </w:pP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firstLine="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Санитарно-защитные зоны</w:t>
            </w:r>
          </w:p>
        </w:tc>
      </w:tr>
      <w:tr w:rsidR="006F4AC7" w:rsidRPr="006F4AC7" w:rsidTr="006F4AC7">
        <w:trPr>
          <w:trHeight w:hRule="exact" w:val="427"/>
        </w:trPr>
        <w:tc>
          <w:tcPr>
            <w:tcW w:w="1666" w:type="dxa"/>
            <w:tcBorders>
              <w:top w:val="single" w:sz="4" w:space="0" w:color="auto"/>
              <w:left w:val="single" w:sz="4" w:space="0" w:color="auto"/>
              <w:bottom w:val="nil"/>
              <w:right w:val="nil"/>
            </w:tcBorders>
            <w:shd w:val="clear" w:color="auto" w:fill="FFFFFF"/>
          </w:tcPr>
          <w:p w:rsidR="006F4AC7" w:rsidRPr="006F4AC7" w:rsidRDefault="006F4AC7" w:rsidP="006F4AC7">
            <w:pPr>
              <w:rPr>
                <w:rFonts w:ascii="Times New Roman" w:hAnsi="Times New Roman" w:cs="Times New Roman"/>
                <w:sz w:val="24"/>
                <w:szCs w:val="24"/>
              </w:rPr>
            </w:pPr>
          </w:p>
        </w:tc>
        <w:tc>
          <w:tcPr>
            <w:tcW w:w="8352" w:type="dxa"/>
            <w:tcBorders>
              <w:top w:val="single" w:sz="4" w:space="0" w:color="auto"/>
              <w:left w:val="single" w:sz="4" w:space="0" w:color="auto"/>
              <w:bottom w:val="nil"/>
              <w:right w:val="single" w:sz="4" w:space="0" w:color="auto"/>
            </w:tcBorders>
            <w:shd w:val="clear" w:color="auto" w:fill="FFFFFF"/>
          </w:tcPr>
          <w:p w:rsidR="006F4AC7" w:rsidRPr="006F4AC7" w:rsidRDefault="006F4AC7" w:rsidP="006F4AC7">
            <w:pPr>
              <w:pStyle w:val="21"/>
              <w:shd w:val="clear" w:color="auto" w:fill="auto"/>
              <w:spacing w:line="240" w:lineRule="exact"/>
              <w:ind w:firstLine="280"/>
              <w:jc w:val="left"/>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Водоохранные</w:t>
            </w:r>
            <w:proofErr w:type="spellEnd"/>
            <w:r w:rsidRPr="006F4AC7">
              <w:rPr>
                <w:rStyle w:val="2"/>
                <w:rFonts w:ascii="Times New Roman" w:hAnsi="Times New Roman" w:cs="Times New Roman"/>
                <w:color w:val="000000"/>
                <w:sz w:val="24"/>
                <w:szCs w:val="24"/>
              </w:rPr>
              <w:t xml:space="preserve"> зоны водных объектов и прибрежные полосы</w:t>
            </w:r>
          </w:p>
        </w:tc>
      </w:tr>
      <w:tr w:rsidR="006F4AC7" w:rsidRPr="006F4AC7" w:rsidTr="006F4AC7">
        <w:trPr>
          <w:trHeight w:hRule="exact" w:val="845"/>
        </w:trPr>
        <w:tc>
          <w:tcPr>
            <w:tcW w:w="1666" w:type="dxa"/>
            <w:tcBorders>
              <w:top w:val="single" w:sz="4" w:space="0" w:color="auto"/>
              <w:left w:val="single" w:sz="4" w:space="0" w:color="auto"/>
              <w:bottom w:val="single" w:sz="4" w:space="0" w:color="auto"/>
              <w:right w:val="nil"/>
            </w:tcBorders>
            <w:shd w:val="clear" w:color="auto" w:fill="FFFFFF"/>
          </w:tcPr>
          <w:p w:rsidR="006F4AC7" w:rsidRPr="006F4AC7" w:rsidRDefault="006F4AC7" w:rsidP="006F4AC7">
            <w:pPr>
              <w:rPr>
                <w:rFonts w:ascii="Times New Roman" w:hAnsi="Times New Roman" w:cs="Times New Roman"/>
                <w:sz w:val="24"/>
                <w:szCs w:val="24"/>
              </w:rPr>
            </w:pPr>
          </w:p>
        </w:tc>
        <w:tc>
          <w:tcPr>
            <w:tcW w:w="8352" w:type="dxa"/>
            <w:tcBorders>
              <w:top w:val="single" w:sz="4" w:space="0" w:color="auto"/>
              <w:left w:val="single" w:sz="4" w:space="0" w:color="auto"/>
              <w:bottom w:val="single" w:sz="4" w:space="0" w:color="auto"/>
              <w:right w:val="single" w:sz="4" w:space="0" w:color="auto"/>
            </w:tcBorders>
            <w:shd w:val="clear" w:color="auto" w:fill="FFFFFF"/>
          </w:tcPr>
          <w:p w:rsidR="006F4AC7" w:rsidRPr="006F4AC7" w:rsidRDefault="006F4AC7" w:rsidP="006F4AC7">
            <w:pPr>
              <w:pStyle w:val="21"/>
              <w:shd w:val="clear" w:color="auto" w:fill="auto"/>
              <w:ind w:firstLine="280"/>
              <w:jc w:val="left"/>
              <w:rPr>
                <w:rFonts w:ascii="Times New Roman" w:hAnsi="Times New Roman" w:cs="Times New Roman"/>
                <w:sz w:val="24"/>
                <w:szCs w:val="24"/>
              </w:rPr>
            </w:pPr>
            <w:r w:rsidRPr="006F4AC7">
              <w:rPr>
                <w:rStyle w:val="2"/>
                <w:rFonts w:ascii="Times New Roman" w:hAnsi="Times New Roman" w:cs="Times New Roman"/>
                <w:color w:val="000000"/>
                <w:sz w:val="24"/>
                <w:szCs w:val="24"/>
              </w:rPr>
              <w:t>Зоны действия ограничений по условиям охраны объектов культурного наследия</w:t>
            </w:r>
          </w:p>
        </w:tc>
      </w:tr>
    </w:tbl>
    <w:p w:rsidR="0094592C" w:rsidRPr="006F4AC7" w:rsidRDefault="0094592C" w:rsidP="0094592C">
      <w:pPr>
        <w:pStyle w:val="21"/>
        <w:shd w:val="clear" w:color="auto" w:fill="auto"/>
        <w:ind w:firstLine="900"/>
        <w:rPr>
          <w:rFonts w:ascii="Times New Roman" w:hAnsi="Times New Roman" w:cs="Times New Roman"/>
          <w:sz w:val="24"/>
          <w:szCs w:val="24"/>
        </w:rPr>
      </w:pPr>
    </w:p>
    <w:p w:rsidR="0094592C" w:rsidRPr="006F4AC7" w:rsidRDefault="0094592C" w:rsidP="0094592C">
      <w:pPr>
        <w:pStyle w:val="21"/>
        <w:shd w:val="clear" w:color="auto" w:fill="auto"/>
        <w:tabs>
          <w:tab w:val="left" w:pos="1166"/>
        </w:tabs>
        <w:ind w:left="900"/>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sz w:val="24"/>
          <w:szCs w:val="24"/>
        </w:rPr>
      </w:pPr>
      <w:r w:rsidRPr="006F4AC7">
        <w:rPr>
          <w:rFonts w:ascii="Times New Roman" w:hAnsi="Times New Roman" w:cs="Times New Roman"/>
          <w:b/>
          <w:sz w:val="24"/>
          <w:szCs w:val="24"/>
        </w:rPr>
        <w:t>Статья 43.1. Градостроительные регламенты. Жилые зоны</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w:t>
      </w:r>
      <w:r w:rsidRPr="006F4AC7">
        <w:rPr>
          <w:rFonts w:ascii="Times New Roman" w:hAnsi="Times New Roman" w:cs="Times New Roman"/>
          <w:sz w:val="24"/>
          <w:szCs w:val="24"/>
        </w:rPr>
        <w:lastRenderedPageBreak/>
        <w:t>отдельно стоящих, встроенных или пристроенных объектов социального и коммунально-бытового обслуживания населения, культовых зданий,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F4AC7" w:rsidRPr="00850A81" w:rsidRDefault="006F4AC7" w:rsidP="00850A81">
      <w:pPr>
        <w:ind w:left="426"/>
        <w:jc w:val="both"/>
        <w:rPr>
          <w:rFonts w:ascii="Times New Roman" w:hAnsi="Times New Roman" w:cs="Times New Roman"/>
          <w:b/>
          <w:sz w:val="24"/>
          <w:szCs w:val="24"/>
        </w:rPr>
      </w:pPr>
      <w:bookmarkStart w:id="42" w:name="bookmark44"/>
      <w:r w:rsidRPr="006F4AC7">
        <w:rPr>
          <w:rFonts w:ascii="Times New Roman" w:hAnsi="Times New Roman" w:cs="Times New Roman"/>
          <w:b/>
          <w:sz w:val="24"/>
          <w:szCs w:val="24"/>
        </w:rPr>
        <w:t xml:space="preserve">Ж-1. Зона </w:t>
      </w:r>
      <w:r w:rsidRPr="006F4AC7">
        <w:rPr>
          <w:rFonts w:ascii="Times New Roman" w:hAnsi="Times New Roman" w:cs="Times New Roman"/>
          <w:b/>
          <w:color w:val="FF0000"/>
          <w:sz w:val="24"/>
          <w:szCs w:val="24"/>
        </w:rPr>
        <w:t xml:space="preserve"> </w:t>
      </w:r>
      <w:r w:rsidRPr="006F4AC7">
        <w:rPr>
          <w:rFonts w:ascii="Times New Roman" w:hAnsi="Times New Roman" w:cs="Times New Roman"/>
          <w:b/>
          <w:sz w:val="24"/>
          <w:szCs w:val="24"/>
        </w:rPr>
        <w:t xml:space="preserve"> жилой застройки </w:t>
      </w:r>
    </w:p>
    <w:p w:rsidR="006F4AC7" w:rsidRPr="006F4AC7" w:rsidRDefault="006F4AC7" w:rsidP="00850A81">
      <w:pPr>
        <w:ind w:left="426"/>
        <w:jc w:val="both"/>
        <w:rPr>
          <w:rFonts w:ascii="Times New Roman" w:hAnsi="Times New Roman" w:cs="Times New Roman"/>
          <w:sz w:val="24"/>
          <w:szCs w:val="24"/>
        </w:rPr>
      </w:pPr>
      <w:r w:rsidRPr="006F4AC7">
        <w:rPr>
          <w:rFonts w:ascii="Times New Roman" w:hAnsi="Times New Roman" w:cs="Times New Roman"/>
          <w:sz w:val="24"/>
          <w:szCs w:val="24"/>
        </w:rPr>
        <w:t>Зона включает в себя преимущественно кварталы жилых домов</w:t>
      </w:r>
      <w:proofErr w:type="gramStart"/>
      <w:r w:rsidRPr="006F4AC7">
        <w:rPr>
          <w:rFonts w:ascii="Times New Roman" w:hAnsi="Times New Roman" w:cs="Times New Roman"/>
          <w:sz w:val="24"/>
          <w:szCs w:val="24"/>
        </w:rPr>
        <w:t xml:space="preserve"> ,</w:t>
      </w:r>
      <w:proofErr w:type="gramEnd"/>
      <w:r w:rsidRPr="006F4AC7">
        <w:rPr>
          <w:rFonts w:ascii="Times New Roman" w:hAnsi="Times New Roman" w:cs="Times New Roman"/>
          <w:sz w:val="24"/>
          <w:szCs w:val="24"/>
        </w:rPr>
        <w:t xml:space="preserve"> не предназначенных для раздела на квартиры (дом, пригодный для постоянного проживания, высотой не выше трех надземных этажей;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размещение гаражей и подсобных сооружений;</w:t>
      </w:r>
    </w:p>
    <w:p w:rsidR="006F4AC7" w:rsidRPr="006F4AC7" w:rsidRDefault="006F4AC7" w:rsidP="00850A81">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малоэтажная жилая застройка (индивидуальное жилищное строительство; размещение дачных домов и садовых домов); </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приусадебный участок личного подсобного хозяйства;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блокированная жилая застройка;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-обслуживание жилой застройки</w:t>
      </w:r>
    </w:p>
    <w:bookmarkEnd w:id="42"/>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парикмахерские;</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аптеки;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отделения связи;</w:t>
      </w:r>
    </w:p>
    <w:p w:rsidR="006F4AC7" w:rsidRPr="006F4AC7" w:rsidRDefault="006F4AC7" w:rsidP="00850A81">
      <w:pPr>
        <w:spacing w:after="0" w:line="240" w:lineRule="auto"/>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t>- объекты культового на значения;</w:t>
      </w:r>
      <w:proofErr w:type="gramEnd"/>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жилищно-эксплуатационные и аварийно-диспетчерские службы;</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киоски, лоточная торговля, временные павильоны розничной торговли и обслуживания населения;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кафе, закусочные, столовые в отдельно стоящих зданиях;</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пошивочные ателье, ремонтные мастерские бытовой техники, парикмахерские и иные объекты обслуживания;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спортплощадки;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детские сады, иные объекты дошкольного воспитания.</w:t>
      </w:r>
    </w:p>
    <w:p w:rsidR="006F4AC7" w:rsidRPr="006F4AC7" w:rsidRDefault="006F4AC7" w:rsidP="00850A81">
      <w:pPr>
        <w:jc w:val="both"/>
        <w:rPr>
          <w:rFonts w:ascii="Times New Roman" w:hAnsi="Times New Roman" w:cs="Times New Roman"/>
          <w:sz w:val="24"/>
          <w:szCs w:val="24"/>
        </w:rPr>
      </w:pPr>
    </w:p>
    <w:p w:rsidR="006F4AC7" w:rsidRPr="00850A81" w:rsidRDefault="006F4AC7" w:rsidP="00850A81">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отдельно стоящие или пристроенные к жилому дому гаражи или открытые автостоянки: 1 - 2 </w:t>
      </w:r>
      <w:proofErr w:type="spellStart"/>
      <w:r w:rsidRPr="006F4AC7">
        <w:rPr>
          <w:rFonts w:ascii="Times New Roman" w:hAnsi="Times New Roman" w:cs="Times New Roman"/>
          <w:sz w:val="24"/>
          <w:szCs w:val="24"/>
        </w:rPr>
        <w:t>машиноместа</w:t>
      </w:r>
      <w:proofErr w:type="spellEnd"/>
      <w:r w:rsidRPr="006F4AC7">
        <w:rPr>
          <w:rFonts w:ascii="Times New Roman" w:hAnsi="Times New Roman" w:cs="Times New Roman"/>
          <w:sz w:val="24"/>
          <w:szCs w:val="24"/>
        </w:rPr>
        <w:t xml:space="preserve"> на индивидуальный участок, расположенные в границах личных земельных участков без нарушения принципов добрососедства;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детские площадки, игровые комплексы;</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физкультурно-оздоровительные сооружения;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площадки отдыха для взрослых;</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хозяйственные постройки;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строения для содержания домашнего скота и птицы;</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индивидуальные бани, надворные туалеты;</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сады, огороды, палисадники;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теплицы, оранжереи;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индивидуальные резервуары для хранения воды, скважины для забора воды, индивидуальные колодцы;</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площадки для сбора мусора;</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b/>
          <w:bCs/>
          <w:i/>
          <w:sz w:val="24"/>
          <w:szCs w:val="24"/>
        </w:rPr>
      </w:pPr>
      <w:r w:rsidRPr="006F4AC7">
        <w:rPr>
          <w:rFonts w:ascii="Times New Roman" w:hAnsi="Times New Roman" w:cs="Times New Roman"/>
          <w:b/>
          <w:bCs/>
          <w:i/>
          <w:sz w:val="24"/>
          <w:szCs w:val="24"/>
        </w:rPr>
        <w:t>Предельные параметры разрешенного использования недвижимости: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lastRenderedPageBreak/>
        <w:t xml:space="preserve">– максимальный размер приусадебного участка личного подсобного хозяйства– 0,25 га, минимальный размер – 0,002 га; </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максимальный размер земельного участка под малоэтажную и блокированную жилую застройку– 0,25 га, минимальный размер – 0,02 га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максимальный размер земельного участка для объектов торговли и обслуживания – 0,25 га, минимальный размер – 0,03 га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максимальный размер земельного участка для сбора твердых бытовых отходов– 0,003 га минимальный размер – 0,001 га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жилые здания следует размещать с отступом от красных линий магистральных улиц - 5 м, жилых улиц – 3 м. В кварталах со сложившейся застройкой по красной линии допускается совмещение линии застройки с красной линией;</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высота жилых домов до верха плоской кровли не более 10,0 м до конька скатной кровли не более 15,0 м;</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ограждение земельных участков со стороны улиц должно быть выдержано в едином стиле на протяжении одного квартала с обеих сторон улиц, высота ограждения до 2-х м.</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 по границе с соседними земельными участками ограждения должны быть проветриваемыми (заполнение не более 50%), высотой до 2-х метров. Ограждение участков осуществляется по следующему правилу: владелец участка устанавливает забор с правой стороны (относительно фасада здания со стороны улицы) и поровну с соседями по задней стороне участка, при этом столбы и само ограждение устанавливаются со своей стороны. Если дом принадлежит на праве общей долевой собственности нескольким совладельцам и земельный участок находится в их общем пользовании, допускается устройство решетчатых или сетчатых заборов высотой до 2 м при определении внутренних границ пользования;</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расстояние от хозяйственных построек до красных линий улиц и проездов должно быть не менее 3 м;</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расстояния до границы соседнего </w:t>
      </w:r>
      <w:proofErr w:type="spellStart"/>
      <w:r w:rsidRPr="006F4AC7">
        <w:rPr>
          <w:rFonts w:ascii="Times New Roman" w:hAnsi="Times New Roman" w:cs="Times New Roman"/>
          <w:sz w:val="24"/>
          <w:szCs w:val="24"/>
        </w:rPr>
        <w:t>приквартирного</w:t>
      </w:r>
      <w:proofErr w:type="spellEnd"/>
      <w:r w:rsidRPr="006F4AC7">
        <w:rPr>
          <w:rFonts w:ascii="Times New Roman" w:hAnsi="Times New Roman" w:cs="Times New Roman"/>
          <w:sz w:val="24"/>
          <w:szCs w:val="24"/>
        </w:rPr>
        <w:t xml:space="preserve"> участка по санитарно-бытовым условиям должны быть не менее от отдельно стоящего или блокированного дома - 3 м;</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от постройки для содержания скота и птицы — 4 м; от других построек (бани, гаража и др.) — 1 м; от стволов высокорослых деревьев —4 м; </w:t>
      </w:r>
      <w:proofErr w:type="spellStart"/>
      <w:r w:rsidRPr="006F4AC7">
        <w:rPr>
          <w:rFonts w:ascii="Times New Roman" w:hAnsi="Times New Roman" w:cs="Times New Roman"/>
          <w:sz w:val="24"/>
          <w:szCs w:val="24"/>
        </w:rPr>
        <w:t>среднерослых</w:t>
      </w:r>
      <w:proofErr w:type="spellEnd"/>
      <w:r w:rsidRPr="006F4AC7">
        <w:rPr>
          <w:rFonts w:ascii="Times New Roman" w:hAnsi="Times New Roman" w:cs="Times New Roman"/>
          <w:sz w:val="24"/>
          <w:szCs w:val="24"/>
        </w:rPr>
        <w:t xml:space="preserve"> — 2 м; от кустарника — 1м. Разрешается блокировка хозяйственных построек по взаимному согласию домовладельцев;</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сокращение расстояния по взаимному соглашению собственников соседних земельных участков;</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уклон крыши построек, располагаемых на расстоянии менее 1,5 м от соседнего участка, должен быть в сторону своего участка. Допускается уклон крыши к соседнему участку при обязательной организации водостоков и водоотвода от ограждения в сторону своего участка;</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высота хозяйственных построек не должна превышать 6,5 м;</w:t>
      </w: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при устройстве на своем участке колодцев и отстойников следует руководствоваться требованиями </w:t>
      </w:r>
      <w:proofErr w:type="spellStart"/>
      <w:r w:rsidRPr="006F4AC7">
        <w:rPr>
          <w:rFonts w:ascii="Times New Roman" w:hAnsi="Times New Roman" w:cs="Times New Roman"/>
          <w:sz w:val="24"/>
          <w:szCs w:val="24"/>
        </w:rPr>
        <w:t>СанПиН</w:t>
      </w:r>
      <w:proofErr w:type="spellEnd"/>
      <w:r w:rsidRPr="006F4AC7">
        <w:rPr>
          <w:rFonts w:ascii="Times New Roman" w:hAnsi="Times New Roman" w:cs="Times New Roman"/>
          <w:sz w:val="24"/>
          <w:szCs w:val="24"/>
        </w:rPr>
        <w:t xml:space="preserve"> 2.1.4.1075-02;</w:t>
      </w:r>
    </w:p>
    <w:p w:rsid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 запрещается устройство индивидуальных отстойни</w:t>
      </w:r>
      <w:r w:rsidR="00A8791E">
        <w:rPr>
          <w:rFonts w:ascii="Times New Roman" w:hAnsi="Times New Roman" w:cs="Times New Roman"/>
          <w:sz w:val="24"/>
          <w:szCs w:val="24"/>
        </w:rPr>
        <w:t>ков за пределами своих участков;</w:t>
      </w:r>
    </w:p>
    <w:p w:rsidR="00A8791E" w:rsidRPr="00A8791E" w:rsidRDefault="00A8791E" w:rsidP="00A8791E">
      <w:pPr>
        <w:jc w:val="both"/>
        <w:rPr>
          <w:rFonts w:ascii="Times New Roman" w:hAnsi="Times New Roman" w:cs="Times New Roman"/>
          <w:bCs/>
          <w:sz w:val="24"/>
          <w:szCs w:val="24"/>
        </w:rPr>
      </w:pPr>
      <w:r>
        <w:rPr>
          <w:rFonts w:ascii="Times New Roman" w:hAnsi="Times New Roman" w:cs="Times New Roman"/>
          <w:bCs/>
          <w:sz w:val="24"/>
          <w:szCs w:val="24"/>
        </w:rPr>
        <w:t xml:space="preserve">        -  м</w:t>
      </w:r>
      <w:r w:rsidRPr="00A8791E">
        <w:rPr>
          <w:rFonts w:ascii="Times New Roman" w:hAnsi="Times New Roman" w:cs="Times New Roman"/>
          <w:bCs/>
          <w:sz w:val="24"/>
          <w:szCs w:val="24"/>
        </w:rPr>
        <w:t>аксимальный процент застройки участка не должен превышать 60%</w:t>
      </w:r>
      <w:r>
        <w:rPr>
          <w:rFonts w:ascii="Times New Roman" w:hAnsi="Times New Roman" w:cs="Times New Roman"/>
          <w:bCs/>
          <w:sz w:val="24"/>
          <w:szCs w:val="24"/>
        </w:rPr>
        <w:t>.</w:t>
      </w:r>
    </w:p>
    <w:p w:rsidR="00A8791E" w:rsidRPr="006F4AC7" w:rsidRDefault="00A8791E"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bookmarkStart w:id="43" w:name="bookmark49"/>
      <w:r w:rsidRPr="006F4AC7">
        <w:rPr>
          <w:rFonts w:ascii="Times New Roman" w:hAnsi="Times New Roman" w:cs="Times New Roman"/>
          <w:b/>
          <w:i/>
          <w:sz w:val="24"/>
          <w:szCs w:val="24"/>
        </w:rPr>
        <w:lastRenderedPageBreak/>
        <w:t xml:space="preserve">Ж-2. Зона </w:t>
      </w:r>
      <w:proofErr w:type="spellStart"/>
      <w:r w:rsidRPr="006F4AC7">
        <w:rPr>
          <w:rFonts w:ascii="Times New Roman" w:hAnsi="Times New Roman" w:cs="Times New Roman"/>
          <w:b/>
          <w:i/>
          <w:sz w:val="24"/>
          <w:szCs w:val="24"/>
        </w:rPr>
        <w:t>среднеэтажной</w:t>
      </w:r>
      <w:proofErr w:type="spellEnd"/>
      <w:r w:rsidRPr="006F4AC7">
        <w:rPr>
          <w:rFonts w:ascii="Times New Roman" w:hAnsi="Times New Roman" w:cs="Times New Roman"/>
          <w:b/>
          <w:i/>
          <w:color w:val="FF0000"/>
          <w:sz w:val="24"/>
          <w:szCs w:val="24"/>
        </w:rPr>
        <w:t xml:space="preserve"> </w:t>
      </w:r>
      <w:r w:rsidRPr="006F4AC7">
        <w:rPr>
          <w:rFonts w:ascii="Times New Roman" w:hAnsi="Times New Roman" w:cs="Times New Roman"/>
          <w:b/>
          <w:i/>
          <w:sz w:val="24"/>
          <w:szCs w:val="24"/>
        </w:rPr>
        <w:t>жилой застройки</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Зона жилой застройки Ж-2 выделена для формирования жилых районов с размещением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подземных гаражей и автостоянок;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w:t>
      </w:r>
      <w:proofErr w:type="spellStart"/>
      <w:r w:rsidRPr="006F4AC7">
        <w:rPr>
          <w:rFonts w:ascii="Times New Roman" w:hAnsi="Times New Roman" w:cs="Times New Roman"/>
          <w:sz w:val="24"/>
          <w:szCs w:val="24"/>
        </w:rPr>
        <w:t>среднеэтажная</w:t>
      </w:r>
      <w:proofErr w:type="spellEnd"/>
      <w:r w:rsidRPr="006F4AC7">
        <w:rPr>
          <w:rFonts w:ascii="Times New Roman" w:hAnsi="Times New Roman" w:cs="Times New Roman"/>
          <w:sz w:val="24"/>
          <w:szCs w:val="24"/>
        </w:rPr>
        <w:t xml:space="preserve"> жилая застройка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обслуживание жилой застройки</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детские сады, иные объекты дошкольного воспитания;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школы начальные и средние; </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пункты оказания первой медицинской помощи;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аптеки;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общежития;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отделения связи;</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киоски, временные павильоны розничной торговли и обслуживания населения;</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кафе, закусочные, столовые в отдельно стоящих зданиях;</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пошивочные ателье, ремонтные мастерские бытовой техники, парикмахерские и иные объекты обслуживания;</w:t>
      </w:r>
    </w:p>
    <w:p w:rsidR="006F4AC7" w:rsidRPr="006F4AC7" w:rsidRDefault="006F4AC7" w:rsidP="00850A81">
      <w:pPr>
        <w:spacing w:after="0" w:line="240" w:lineRule="auto"/>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t>- объекты культового на значения;</w:t>
      </w:r>
      <w:proofErr w:type="gramEnd"/>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жилищно-эксплуатационные и аварийно-диспетчерские службы;</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площадки детские, спортивные, хозяйственные, для отдыха;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площадки для сбора мусора;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гаражи для индивидуальных легковых автомобилей;</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открытые автостоянки для временного хранения индивидуальных легковых автомобилей;</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хозяйственные постройки без права содержания в них домашнего скота и птицы, для жителей жилых домов, расположенных в данной зоне.</w:t>
      </w:r>
    </w:p>
    <w:p w:rsidR="006F4AC7" w:rsidRPr="006F4AC7" w:rsidRDefault="006F4AC7" w:rsidP="00850A81">
      <w:pPr>
        <w:spacing w:after="0" w:line="240" w:lineRule="auto"/>
        <w:ind w:left="426"/>
        <w:jc w:val="both"/>
        <w:rPr>
          <w:rFonts w:ascii="Times New Roman" w:hAnsi="Times New Roman" w:cs="Times New Roman"/>
          <w:sz w:val="24"/>
          <w:szCs w:val="24"/>
        </w:rPr>
      </w:pPr>
    </w:p>
    <w:p w:rsidR="006F4AC7" w:rsidRPr="006F4AC7" w:rsidRDefault="006F4AC7" w:rsidP="00850A81">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Предельные параметры разрешенного использования недвижимости:</w:t>
      </w:r>
    </w:p>
    <w:p w:rsidR="006F4AC7" w:rsidRPr="006F4AC7" w:rsidRDefault="006F4AC7" w:rsidP="00850A81">
      <w:pPr>
        <w:spacing w:after="0" w:line="240" w:lineRule="auto"/>
        <w:ind w:left="426"/>
        <w:jc w:val="both"/>
        <w:rPr>
          <w:rFonts w:ascii="Times New Roman" w:hAnsi="Times New Roman" w:cs="Times New Roman"/>
          <w:b/>
          <w:i/>
          <w:sz w:val="24"/>
          <w:szCs w:val="24"/>
        </w:rPr>
      </w:pP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максимальный размер земельного участка под </w:t>
      </w:r>
      <w:proofErr w:type="spellStart"/>
      <w:r w:rsidRPr="006F4AC7">
        <w:rPr>
          <w:rFonts w:ascii="Times New Roman" w:hAnsi="Times New Roman" w:cs="Times New Roman"/>
          <w:sz w:val="24"/>
          <w:szCs w:val="24"/>
        </w:rPr>
        <w:t>среднеэтажную</w:t>
      </w:r>
      <w:proofErr w:type="spellEnd"/>
      <w:r w:rsidRPr="006F4AC7">
        <w:rPr>
          <w:rFonts w:ascii="Times New Roman" w:hAnsi="Times New Roman" w:cs="Times New Roman"/>
          <w:sz w:val="24"/>
          <w:szCs w:val="24"/>
        </w:rPr>
        <w:t xml:space="preserve"> жилую застройку– 0,25 га</w:t>
      </w:r>
      <w:proofErr w:type="gramStart"/>
      <w:r w:rsidRPr="006F4AC7">
        <w:rPr>
          <w:rFonts w:ascii="Times New Roman" w:hAnsi="Times New Roman" w:cs="Times New Roman"/>
          <w:sz w:val="24"/>
          <w:szCs w:val="24"/>
        </w:rPr>
        <w:t xml:space="preserve">., </w:t>
      </w:r>
      <w:proofErr w:type="gramEnd"/>
      <w:r w:rsidRPr="006F4AC7">
        <w:rPr>
          <w:rFonts w:ascii="Times New Roman" w:hAnsi="Times New Roman" w:cs="Times New Roman"/>
          <w:sz w:val="24"/>
          <w:szCs w:val="24"/>
        </w:rPr>
        <w:t>минимальный размер – 0,05 га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максимальный размер земельного участка для объектов торговли и обслуживания – 0,25 га</w:t>
      </w:r>
      <w:proofErr w:type="gramStart"/>
      <w:r w:rsidRPr="006F4AC7">
        <w:rPr>
          <w:rFonts w:ascii="Times New Roman" w:hAnsi="Times New Roman" w:cs="Times New Roman"/>
          <w:sz w:val="24"/>
          <w:szCs w:val="24"/>
        </w:rPr>
        <w:t xml:space="preserve">., </w:t>
      </w:r>
      <w:proofErr w:type="gramEnd"/>
      <w:r w:rsidRPr="006F4AC7">
        <w:rPr>
          <w:rFonts w:ascii="Times New Roman" w:hAnsi="Times New Roman" w:cs="Times New Roman"/>
          <w:sz w:val="24"/>
          <w:szCs w:val="24"/>
        </w:rPr>
        <w:t>минимальный размер – 0,03 га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максимальный размер земельного участка для сбора твердых бытовых отходов– 0,003 га минимальный размер – 0,001 га</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отступ застройки от красных линий не менее 5 м, если иное не определено проектом планировки. </w:t>
      </w:r>
      <w:proofErr w:type="gramStart"/>
      <w:r w:rsidRPr="006F4AC7">
        <w:rPr>
          <w:rFonts w:ascii="Times New Roman" w:hAnsi="Times New Roman" w:cs="Times New Roman"/>
          <w:sz w:val="24"/>
          <w:szCs w:val="24"/>
        </w:rPr>
        <w:t>Допускается совмещение линии застройки с красной линией в района сложившейся застройки;</w:t>
      </w:r>
      <w:proofErr w:type="gramEnd"/>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отступ застройки от границ земельного участка – не менее 3 м, если проектом планировки не определено иное;</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lastRenderedPageBreak/>
        <w:t>– минимальная площадь земельного участка для многоквартирных жилых домов рассчитывается по "Методическим указаниям по расчету нормативных размеров земельного участка в кондоминиумах" (СП 30-101-98);</w:t>
      </w:r>
    </w:p>
    <w:p w:rsidR="006F4AC7" w:rsidRPr="006F4AC7" w:rsidRDefault="006F4AC7" w:rsidP="00850A81">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если фактическая площадь земельного участка в существующей застройке меньше нормативных размеров, определенных по СП 30-101-98, и увеличение размеров земельного участка за счет смежных земельных участков не представляется возможным, то границы участка жилого дома устанавливаются по существующим границам; сверхнормативная территория может быть передана домовладельцам в собственность или аренду только при условии, что она не может быть использована в качестве самостоятельного объекта в соответствии с утвержденной градостроительной документацией</w:t>
      </w:r>
      <w:proofErr w:type="gramStart"/>
      <w:r w:rsidRPr="006F4AC7">
        <w:rPr>
          <w:rFonts w:ascii="Times New Roman" w:hAnsi="Times New Roman" w:cs="Times New Roman"/>
          <w:sz w:val="24"/>
          <w:szCs w:val="24"/>
        </w:rPr>
        <w:t>.»</w:t>
      </w:r>
      <w:proofErr w:type="gramEnd"/>
    </w:p>
    <w:p w:rsidR="006F4AC7" w:rsidRPr="006F4AC7" w:rsidRDefault="006F4AC7" w:rsidP="006F4AC7">
      <w:pPr>
        <w:ind w:left="426"/>
        <w:jc w:val="both"/>
        <w:rPr>
          <w:rFonts w:ascii="Times New Roman" w:hAnsi="Times New Roman" w:cs="Times New Roman"/>
          <w:b/>
          <w:i/>
          <w:sz w:val="24"/>
          <w:szCs w:val="24"/>
        </w:rPr>
      </w:pPr>
      <w:bookmarkStart w:id="44" w:name="bookmark70"/>
      <w:bookmarkEnd w:id="43"/>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Статья 43.2. Градостроительные регламенты. Общественно-деловые и коммерческие зоны</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roofErr w:type="gramEnd"/>
      <w:r w:rsidRPr="006F4AC7">
        <w:rPr>
          <w:rFonts w:ascii="Times New Roman" w:hAnsi="Times New Roman" w:cs="Times New Roman"/>
          <w:sz w:val="24"/>
          <w:szCs w:val="24"/>
        </w:rPr>
        <w:t xml:space="preserve"> В данной территориальной зоне можно размещать жилые здания.</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О-1. Зона административно-деловой застройки</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t>Зона О-1 выделена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r w:rsidRPr="006F4AC7">
        <w:rPr>
          <w:rFonts w:ascii="Times New Roman" w:hAnsi="Times New Roman" w:cs="Times New Roman"/>
          <w:sz w:val="24"/>
          <w:szCs w:val="24"/>
        </w:rPr>
        <w:t xml:space="preserve"> объектов капитального строительства, предназначенных для оказания населению или организациям бытовых услуг</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 недвижимости: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общественное управление; </w:t>
      </w:r>
    </w:p>
    <w:p w:rsidR="006F4AC7" w:rsidRPr="006F4AC7" w:rsidRDefault="006F4AC7" w:rsidP="00850A81">
      <w:pPr>
        <w:spacing w:after="0"/>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t>- бытовое обслуживание (мастерские мелкого ремонта, ателье, бани, парикмахерские, прачечные, похоронные бюро);</w:t>
      </w:r>
      <w:proofErr w:type="gramEnd"/>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подземные, встроенные в здания и многоярусные автостоянки;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парковки перед объектами деловых, культурных, обслуживающих и коммерческих видов использования;</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общественные туалеты;</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станции технического обслуживания автомобилей;</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крупные  предприятия  обслуживания,  требующие  по  нормам больших автостоянок (более чем на 50 автомобилей);</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универсальные развлекательные комплексы;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многоквартирные жилые дома без встроенных помещений;</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рынки;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автомобильные мойки;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временные сооружения мелкорозничной торговли;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изделия художественного литья, кузнечно-кованые изделия, изделия народных промыслов и др.);</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автостоянки, гаражи;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автозаправочные станции.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Предельные параметры разрешенного использования недвижимости: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отступ застройки от красных линий планировочного элемента: не менее 5 м, если проектом планировки не установлено иное. Совмещение линии застройки с красной линией допускается в условиях реконструкции и в районах исторической застройки;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обеспечение открытости и проницаемости территорий для визуального восприятия, условий для беспрепятственного передвижения населения;</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ограда – прозрачная, не выше 2-х м от планировочной отметки земли, цоколь не выше 0,5 м;</w:t>
      </w:r>
    </w:p>
    <w:p w:rsid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материа</w:t>
      </w:r>
      <w:r w:rsidR="00A66F3E">
        <w:rPr>
          <w:rFonts w:ascii="Times New Roman" w:hAnsi="Times New Roman" w:cs="Times New Roman"/>
          <w:sz w:val="24"/>
          <w:szCs w:val="24"/>
        </w:rPr>
        <w:t>л ограды: металл, кирпич, бетон;</w:t>
      </w:r>
    </w:p>
    <w:p w:rsidR="00A66F3E" w:rsidRPr="00A66F3E" w:rsidRDefault="00A66F3E" w:rsidP="00A66F3E">
      <w:pPr>
        <w:ind w:firstLine="426"/>
        <w:jc w:val="both"/>
        <w:rPr>
          <w:rFonts w:ascii="Times New Roman" w:hAnsi="Times New Roman" w:cs="Times New Roman"/>
          <w:bCs/>
          <w:sz w:val="24"/>
          <w:szCs w:val="24"/>
        </w:rPr>
      </w:pPr>
      <w:r w:rsidRPr="00A66F3E">
        <w:rPr>
          <w:rFonts w:ascii="Times New Roman" w:hAnsi="Times New Roman" w:cs="Times New Roman"/>
          <w:bCs/>
          <w:sz w:val="24"/>
          <w:szCs w:val="24"/>
        </w:rPr>
        <w:t>-минимальный размер земельного участка – 10кв</w:t>
      </w:r>
      <w:proofErr w:type="gramStart"/>
      <w:r w:rsidRPr="00A66F3E">
        <w:rPr>
          <w:rFonts w:ascii="Times New Roman" w:hAnsi="Times New Roman" w:cs="Times New Roman"/>
          <w:bCs/>
          <w:sz w:val="24"/>
          <w:szCs w:val="24"/>
        </w:rPr>
        <w:t>.м</w:t>
      </w:r>
      <w:proofErr w:type="gramEnd"/>
      <w:r w:rsidRPr="00A66F3E">
        <w:rPr>
          <w:rFonts w:ascii="Times New Roman" w:hAnsi="Times New Roman" w:cs="Times New Roman"/>
          <w:bCs/>
          <w:sz w:val="24"/>
          <w:szCs w:val="24"/>
        </w:rPr>
        <w:t xml:space="preserve"> на 1 рабочее место;</w:t>
      </w:r>
    </w:p>
    <w:p w:rsidR="00A66F3E" w:rsidRPr="00A66F3E" w:rsidRDefault="00A66F3E" w:rsidP="00A66F3E">
      <w:pPr>
        <w:ind w:firstLine="426"/>
        <w:jc w:val="both"/>
        <w:rPr>
          <w:rFonts w:ascii="Times New Roman" w:hAnsi="Times New Roman" w:cs="Times New Roman"/>
          <w:bCs/>
          <w:sz w:val="24"/>
          <w:szCs w:val="24"/>
        </w:rPr>
      </w:pPr>
      <w:r w:rsidRPr="00A66F3E">
        <w:rPr>
          <w:rFonts w:ascii="Times New Roman" w:hAnsi="Times New Roman" w:cs="Times New Roman"/>
          <w:bCs/>
          <w:sz w:val="24"/>
          <w:szCs w:val="24"/>
        </w:rPr>
        <w:t>- предельная высота зданий 12 метров;</w:t>
      </w:r>
    </w:p>
    <w:p w:rsidR="00A66F3E" w:rsidRPr="00A66F3E" w:rsidRDefault="00A66F3E" w:rsidP="00A66F3E">
      <w:pPr>
        <w:pStyle w:val="23"/>
        <w:tabs>
          <w:tab w:val="left" w:pos="180"/>
          <w:tab w:val="left" w:pos="502"/>
        </w:tabs>
        <w:ind w:firstLine="426"/>
        <w:rPr>
          <w:rFonts w:cs="Times New Roman"/>
          <w:b w:val="0"/>
          <w:bCs/>
          <w:color w:val="auto"/>
          <w:szCs w:val="24"/>
          <w:lang w:val="ru-RU"/>
        </w:rPr>
      </w:pPr>
      <w:r w:rsidRPr="00A66F3E">
        <w:rPr>
          <w:rFonts w:cs="Times New Roman"/>
          <w:b w:val="0"/>
          <w:bCs/>
          <w:color w:val="auto"/>
          <w:szCs w:val="24"/>
          <w:lang w:val="ru-RU"/>
        </w:rPr>
        <w:t xml:space="preserve">- максимальный процент застройки участка не должен превышать 60%; </w:t>
      </w:r>
    </w:p>
    <w:p w:rsidR="00A66F3E" w:rsidRPr="00A66F3E" w:rsidRDefault="00A66F3E" w:rsidP="00A66F3E">
      <w:pPr>
        <w:pStyle w:val="23"/>
        <w:tabs>
          <w:tab w:val="left" w:pos="180"/>
          <w:tab w:val="left" w:pos="502"/>
        </w:tabs>
        <w:ind w:firstLine="426"/>
        <w:rPr>
          <w:rFonts w:cs="Times New Roman"/>
          <w:b w:val="0"/>
          <w:bCs/>
          <w:color w:val="auto"/>
          <w:szCs w:val="24"/>
          <w:lang w:val="ru-RU"/>
        </w:rPr>
      </w:pPr>
      <w:r w:rsidRPr="00A66F3E">
        <w:rPr>
          <w:rFonts w:cs="Times New Roman"/>
          <w:b w:val="0"/>
          <w:bCs/>
          <w:color w:val="auto"/>
          <w:szCs w:val="24"/>
          <w:lang w:val="ru-RU"/>
        </w:rPr>
        <w:t>-максимальный процент озеленения земельного участка –   15% площади земельного участка.</w:t>
      </w:r>
    </w:p>
    <w:p w:rsidR="00A66F3E" w:rsidRPr="006F4AC7" w:rsidRDefault="00A66F3E"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О-2. Зона учреждений здравоохранения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Зона</w:t>
      </w:r>
      <w:proofErr w:type="gramStart"/>
      <w:r w:rsidRPr="006F4AC7">
        <w:rPr>
          <w:rFonts w:ascii="Times New Roman" w:hAnsi="Times New Roman" w:cs="Times New Roman"/>
          <w:sz w:val="24"/>
          <w:szCs w:val="24"/>
        </w:rPr>
        <w:t xml:space="preserve"> О</w:t>
      </w:r>
      <w:proofErr w:type="gramEnd"/>
      <w:r w:rsidRPr="006F4AC7">
        <w:rPr>
          <w:rFonts w:ascii="Times New Roman" w:hAnsi="Times New Roman" w:cs="Times New Roman"/>
          <w:sz w:val="24"/>
          <w:szCs w:val="24"/>
        </w:rPr>
        <w:t xml:space="preserve"> - 2 выделена для размещения объектов капитального строительства, предназначенных для оказания гражданам медицинской помощи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разрешенные виды использования недвижимости: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здравоохранение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объекты, связанные с отправлением культа (при условии ограничения обрядовых услуг и шумовых эффектов);</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отдельно стоящие или встроенные в здания гаражи;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lastRenderedPageBreak/>
        <w:t>–  парковки перед объектами оздоровительных, обслуживающих и коммерческих видов использования;</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спортзалы (с бассейном или без), бассейны;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спортплощадки, теннисные корты;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киоски аптечные и товаров первой необходимости;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общественные туалеты.</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приюты;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отделения связи;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магазины товаров первой необходимости.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Предельные параметры разрешенного использования недвижимости: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ограда – не выше 2,0 м от планировочной отметки земли;</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материал ограды: металл, кирпич, дерево;</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площадь зеленых насаждений и газонов должна составлять не менее 60% общей площади участка.</w:t>
      </w:r>
    </w:p>
    <w:p w:rsidR="00A66F3E" w:rsidRPr="00A66F3E" w:rsidRDefault="00A66F3E" w:rsidP="00A66F3E">
      <w:pPr>
        <w:ind w:left="426"/>
        <w:jc w:val="both"/>
        <w:rPr>
          <w:rFonts w:ascii="Times New Roman" w:hAnsi="Times New Roman" w:cs="Times New Roman"/>
          <w:sz w:val="24"/>
          <w:szCs w:val="24"/>
        </w:rPr>
      </w:pPr>
      <w:r w:rsidRPr="00A66F3E">
        <w:rPr>
          <w:rFonts w:ascii="Times New Roman" w:hAnsi="Times New Roman" w:cs="Times New Roman"/>
          <w:sz w:val="24"/>
          <w:szCs w:val="24"/>
        </w:rPr>
        <w:t>– отступ застройки от красных линий планировочного элемента: не менее 5 м, если проектом планировки не установлено иное. Совмещение линии застройки с красной линией допускается в условиях реконструкции и в районах исторической застройки;</w:t>
      </w:r>
    </w:p>
    <w:p w:rsidR="00A66F3E" w:rsidRPr="00A66F3E" w:rsidRDefault="00A66F3E" w:rsidP="00A66F3E">
      <w:pPr>
        <w:ind w:left="426"/>
        <w:jc w:val="both"/>
        <w:rPr>
          <w:rFonts w:ascii="Times New Roman" w:hAnsi="Times New Roman" w:cs="Times New Roman"/>
          <w:sz w:val="24"/>
          <w:szCs w:val="24"/>
        </w:rPr>
      </w:pPr>
      <w:r w:rsidRPr="00A66F3E">
        <w:rPr>
          <w:rFonts w:ascii="Times New Roman" w:hAnsi="Times New Roman" w:cs="Times New Roman"/>
          <w:sz w:val="24"/>
          <w:szCs w:val="24"/>
        </w:rPr>
        <w:t>– обеспечение открытости и проницаемости территорий для визуального восприятия, условий для беспрепятственного передвижения населения;</w:t>
      </w:r>
    </w:p>
    <w:p w:rsidR="00A66F3E" w:rsidRPr="00A66F3E" w:rsidRDefault="00A66F3E" w:rsidP="00A66F3E">
      <w:pPr>
        <w:ind w:left="426"/>
        <w:jc w:val="both"/>
        <w:rPr>
          <w:rFonts w:ascii="Times New Roman" w:hAnsi="Times New Roman" w:cs="Times New Roman"/>
          <w:bCs/>
          <w:sz w:val="24"/>
          <w:szCs w:val="24"/>
        </w:rPr>
      </w:pPr>
      <w:r w:rsidRPr="00A66F3E">
        <w:rPr>
          <w:rFonts w:ascii="Times New Roman" w:hAnsi="Times New Roman" w:cs="Times New Roman"/>
          <w:bCs/>
          <w:sz w:val="24"/>
          <w:szCs w:val="24"/>
        </w:rPr>
        <w:t>-минимальный размер земельного участка – 10 кв</w:t>
      </w:r>
      <w:proofErr w:type="gramStart"/>
      <w:r w:rsidRPr="00A66F3E">
        <w:rPr>
          <w:rFonts w:ascii="Times New Roman" w:hAnsi="Times New Roman" w:cs="Times New Roman"/>
          <w:bCs/>
          <w:sz w:val="24"/>
          <w:szCs w:val="24"/>
        </w:rPr>
        <w:t>.м</w:t>
      </w:r>
      <w:proofErr w:type="gramEnd"/>
      <w:r w:rsidRPr="00A66F3E">
        <w:rPr>
          <w:rFonts w:ascii="Times New Roman" w:hAnsi="Times New Roman" w:cs="Times New Roman"/>
          <w:bCs/>
          <w:sz w:val="24"/>
          <w:szCs w:val="24"/>
        </w:rPr>
        <w:t xml:space="preserve"> на 1 рабочее место;</w:t>
      </w:r>
    </w:p>
    <w:p w:rsidR="00A66F3E" w:rsidRPr="00A66F3E" w:rsidRDefault="00A66F3E" w:rsidP="00A66F3E">
      <w:pPr>
        <w:ind w:left="426"/>
        <w:jc w:val="both"/>
        <w:rPr>
          <w:rFonts w:ascii="Times New Roman" w:hAnsi="Times New Roman" w:cs="Times New Roman"/>
          <w:bCs/>
          <w:sz w:val="24"/>
          <w:szCs w:val="24"/>
        </w:rPr>
      </w:pPr>
      <w:r w:rsidRPr="00A66F3E">
        <w:rPr>
          <w:rFonts w:ascii="Times New Roman" w:hAnsi="Times New Roman" w:cs="Times New Roman"/>
          <w:bCs/>
          <w:sz w:val="24"/>
          <w:szCs w:val="24"/>
        </w:rPr>
        <w:t>- предельная высота зданий 12 метров;</w:t>
      </w:r>
    </w:p>
    <w:p w:rsidR="00A66F3E" w:rsidRPr="00A66F3E" w:rsidRDefault="00A66F3E" w:rsidP="00A66F3E">
      <w:pPr>
        <w:ind w:left="426"/>
        <w:jc w:val="both"/>
        <w:rPr>
          <w:rFonts w:ascii="Times New Roman" w:hAnsi="Times New Roman" w:cs="Times New Roman"/>
          <w:bCs/>
          <w:sz w:val="24"/>
          <w:szCs w:val="24"/>
        </w:rPr>
      </w:pPr>
      <w:r w:rsidRPr="00A66F3E">
        <w:rPr>
          <w:rFonts w:ascii="Times New Roman" w:hAnsi="Times New Roman" w:cs="Times New Roman"/>
          <w:bCs/>
          <w:sz w:val="24"/>
          <w:szCs w:val="24"/>
        </w:rPr>
        <w:t>- максимальный процент застройки участка не должен превышать 50%»</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О – 3. Зона образовательных учреждений.</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Зона</w:t>
      </w:r>
      <w:proofErr w:type="gramStart"/>
      <w:r w:rsidRPr="006F4AC7">
        <w:rPr>
          <w:rFonts w:ascii="Times New Roman" w:hAnsi="Times New Roman" w:cs="Times New Roman"/>
          <w:sz w:val="24"/>
          <w:szCs w:val="24"/>
        </w:rPr>
        <w:t xml:space="preserve"> О</w:t>
      </w:r>
      <w:proofErr w:type="gramEnd"/>
      <w:r w:rsidRPr="006F4AC7">
        <w:rPr>
          <w:rFonts w:ascii="Times New Roman" w:hAnsi="Times New Roman" w:cs="Times New Roman"/>
          <w:sz w:val="24"/>
          <w:szCs w:val="24"/>
        </w:rPr>
        <w:t xml:space="preserve"> - 3 выделена для размещения объектов капитального строительства, предназначенных для воспитания, образования и просвещения.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разрешенные виды использования недвижимости: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t>- образование и просвещение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разрешенные виды использования (обязательное обслуживание детского учреждения):</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спортплощадки, спортзалы, бассейны, тиры;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мастерские (художественные, скульптурные, столярные и </w:t>
      </w:r>
      <w:proofErr w:type="spellStart"/>
      <w:proofErr w:type="gramStart"/>
      <w:r w:rsidRPr="006F4AC7">
        <w:rPr>
          <w:rFonts w:ascii="Times New Roman" w:hAnsi="Times New Roman" w:cs="Times New Roman"/>
          <w:sz w:val="24"/>
          <w:szCs w:val="24"/>
        </w:rPr>
        <w:t>др</w:t>
      </w:r>
      <w:proofErr w:type="spellEnd"/>
      <w:proofErr w:type="gramEnd"/>
      <w:r w:rsidRPr="006F4AC7">
        <w:rPr>
          <w:rFonts w:ascii="Times New Roman" w:hAnsi="Times New Roman" w:cs="Times New Roman"/>
          <w:sz w:val="24"/>
          <w:szCs w:val="24"/>
        </w:rPr>
        <w:t>);</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lastRenderedPageBreak/>
        <w:t>–  библиотеки, архивы;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информационные, компьютерные центры;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музеи, выставочные залы;</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столовые;</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парковки.</w:t>
      </w:r>
    </w:p>
    <w:p w:rsidR="00836FAD" w:rsidRDefault="00836FAD" w:rsidP="00836FAD">
      <w:pPr>
        <w:jc w:val="both"/>
        <w:rPr>
          <w:b/>
          <w:i/>
          <w:sz w:val="24"/>
          <w:szCs w:val="24"/>
        </w:rPr>
      </w:pPr>
    </w:p>
    <w:p w:rsidR="00836FAD" w:rsidRPr="00836FAD" w:rsidRDefault="00836FAD" w:rsidP="00836FAD">
      <w:pPr>
        <w:ind w:firstLine="426"/>
        <w:jc w:val="both"/>
        <w:rPr>
          <w:rFonts w:ascii="Times New Roman" w:hAnsi="Times New Roman" w:cs="Times New Roman"/>
          <w:b/>
          <w:i/>
          <w:sz w:val="24"/>
          <w:szCs w:val="24"/>
        </w:rPr>
      </w:pPr>
      <w:r w:rsidRPr="00836FAD">
        <w:rPr>
          <w:rFonts w:ascii="Times New Roman" w:hAnsi="Times New Roman" w:cs="Times New Roman"/>
          <w:b/>
          <w:i/>
          <w:sz w:val="24"/>
          <w:szCs w:val="24"/>
        </w:rPr>
        <w:t>Условно разрешенные виды использования не предусмотрены.</w:t>
      </w:r>
    </w:p>
    <w:p w:rsidR="00836FAD" w:rsidRPr="006F4AC7" w:rsidRDefault="00836FAD"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b/>
          <w:i/>
          <w:sz w:val="24"/>
          <w:szCs w:val="24"/>
        </w:rPr>
      </w:pPr>
      <w:r w:rsidRPr="006F4AC7">
        <w:rPr>
          <w:rFonts w:ascii="Times New Roman" w:hAnsi="Times New Roman" w:cs="Times New Roman"/>
          <w:b/>
          <w:i/>
          <w:sz w:val="24"/>
          <w:szCs w:val="24"/>
        </w:rPr>
        <w:t>Предельные параметры разрешенного использования недвижимости:</w:t>
      </w:r>
    </w:p>
    <w:p w:rsidR="006F4AC7" w:rsidRPr="006F4AC7" w:rsidRDefault="006F4AC7" w:rsidP="00850A81">
      <w:pPr>
        <w:spacing w:after="0"/>
        <w:ind w:left="426"/>
        <w:jc w:val="both"/>
        <w:rPr>
          <w:rFonts w:ascii="Times New Roman" w:hAnsi="Times New Roman" w:cs="Times New Roman"/>
          <w:sz w:val="24"/>
          <w:szCs w:val="24"/>
        </w:rPr>
      </w:pP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для общеобразовательного учреждения расстояние от здания учреждения до красной линии не менее 25 м;</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при расположении общеобразовательных учреждений на внутриквартальных проездах с периодическим (нерегулярным) движением автотранспорта минимальный разрыв от границы участка учреждения до проезда 25 м;</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территория участка общеобразовательных учреждений ограждается решетчатым забором металлическим, бетонным, кирпичным высотой 1,6–2,0 м и полосой зеленых насаждений;</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площадь земельного участка для вновь строящихся дошкольных общеобразовательных учреждений принимается из расчета 40 м</w:t>
      </w:r>
      <w:proofErr w:type="gramStart"/>
      <w:r w:rsidRPr="006F4AC7">
        <w:rPr>
          <w:rFonts w:ascii="Times New Roman" w:hAnsi="Times New Roman" w:cs="Times New Roman"/>
          <w:sz w:val="24"/>
          <w:szCs w:val="24"/>
          <w:vertAlign w:val="superscript"/>
        </w:rPr>
        <w:t>2</w:t>
      </w:r>
      <w:proofErr w:type="gramEnd"/>
      <w:r w:rsidRPr="006F4AC7">
        <w:rPr>
          <w:rFonts w:ascii="Times New Roman" w:hAnsi="Times New Roman" w:cs="Times New Roman"/>
          <w:sz w:val="24"/>
          <w:szCs w:val="24"/>
        </w:rPr>
        <w:t xml:space="preserve"> на 1 место, при вместимости до 100 мест - 35 м</w:t>
      </w:r>
      <w:r w:rsidRPr="006F4AC7">
        <w:rPr>
          <w:rFonts w:ascii="Times New Roman" w:hAnsi="Times New Roman" w:cs="Times New Roman"/>
          <w:sz w:val="24"/>
          <w:szCs w:val="24"/>
          <w:vertAlign w:val="superscript"/>
        </w:rPr>
        <w:t>2</w:t>
      </w:r>
      <w:r w:rsidRPr="006F4AC7">
        <w:rPr>
          <w:rFonts w:ascii="Times New Roman" w:hAnsi="Times New Roman" w:cs="Times New Roman"/>
          <w:sz w:val="24"/>
          <w:szCs w:val="24"/>
        </w:rPr>
        <w:t xml:space="preserve"> на 1 место; для встроенного здания дошкольного общеобразовательного учреждения при вместимости более 100 мест - не менее 29 м</w:t>
      </w:r>
      <w:r w:rsidRPr="006F4AC7">
        <w:rPr>
          <w:rFonts w:ascii="Times New Roman" w:hAnsi="Times New Roman" w:cs="Times New Roman"/>
          <w:sz w:val="24"/>
          <w:szCs w:val="24"/>
          <w:vertAlign w:val="superscript"/>
        </w:rPr>
        <w:t xml:space="preserve">2 </w:t>
      </w:r>
      <w:r w:rsidRPr="006F4AC7">
        <w:rPr>
          <w:rFonts w:ascii="Times New Roman" w:hAnsi="Times New Roman" w:cs="Times New Roman"/>
          <w:sz w:val="24"/>
          <w:szCs w:val="24"/>
        </w:rPr>
        <w:t>на 1 место;</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площадь земельного участка общеобразовательных школ принимается из расчета 50 м</w:t>
      </w:r>
      <w:proofErr w:type="gramStart"/>
      <w:r w:rsidRPr="006F4AC7">
        <w:rPr>
          <w:rFonts w:ascii="Times New Roman" w:hAnsi="Times New Roman" w:cs="Times New Roman"/>
          <w:sz w:val="24"/>
          <w:szCs w:val="24"/>
          <w:vertAlign w:val="superscript"/>
        </w:rPr>
        <w:t>2</w:t>
      </w:r>
      <w:proofErr w:type="gramEnd"/>
      <w:r w:rsidRPr="006F4AC7">
        <w:rPr>
          <w:rFonts w:ascii="Times New Roman" w:hAnsi="Times New Roman" w:cs="Times New Roman"/>
          <w:sz w:val="24"/>
          <w:szCs w:val="24"/>
        </w:rPr>
        <w:t xml:space="preserve"> на 1 учащегося при вместимости до 400 мест и от 500 до 600 мест, 60 м</w:t>
      </w:r>
      <w:r w:rsidRPr="006F4AC7">
        <w:rPr>
          <w:rFonts w:ascii="Times New Roman" w:hAnsi="Times New Roman" w:cs="Times New Roman"/>
          <w:sz w:val="24"/>
          <w:szCs w:val="24"/>
          <w:vertAlign w:val="superscript"/>
        </w:rPr>
        <w:t>2</w:t>
      </w:r>
      <w:r w:rsidRPr="006F4AC7">
        <w:rPr>
          <w:rFonts w:ascii="Times New Roman" w:hAnsi="Times New Roman" w:cs="Times New Roman"/>
          <w:sz w:val="24"/>
          <w:szCs w:val="24"/>
        </w:rPr>
        <w:t xml:space="preserve"> на 1 учащегося при вместимости от 400 до 500 мест, 40 м</w:t>
      </w:r>
      <w:r w:rsidRPr="006F4AC7">
        <w:rPr>
          <w:rFonts w:ascii="Times New Roman" w:hAnsi="Times New Roman" w:cs="Times New Roman"/>
          <w:sz w:val="24"/>
          <w:szCs w:val="24"/>
          <w:vertAlign w:val="superscript"/>
        </w:rPr>
        <w:t xml:space="preserve">2 </w:t>
      </w:r>
      <w:r w:rsidRPr="006F4AC7">
        <w:rPr>
          <w:rFonts w:ascii="Times New Roman" w:hAnsi="Times New Roman" w:cs="Times New Roman"/>
          <w:sz w:val="24"/>
          <w:szCs w:val="24"/>
        </w:rPr>
        <w:t>на 1 учащегося при вместимости от 600 до 800 мест; 33 м</w:t>
      </w:r>
      <w:r w:rsidRPr="006F4AC7">
        <w:rPr>
          <w:rFonts w:ascii="Times New Roman" w:hAnsi="Times New Roman" w:cs="Times New Roman"/>
          <w:sz w:val="24"/>
          <w:szCs w:val="24"/>
          <w:vertAlign w:val="superscript"/>
        </w:rPr>
        <w:t>2</w:t>
      </w:r>
      <w:r w:rsidRPr="006F4AC7">
        <w:rPr>
          <w:rFonts w:ascii="Times New Roman" w:hAnsi="Times New Roman" w:cs="Times New Roman"/>
          <w:sz w:val="24"/>
          <w:szCs w:val="24"/>
        </w:rPr>
        <w:t xml:space="preserve"> – вместимостью свыше 800 мест;</w:t>
      </w:r>
    </w:p>
    <w:p w:rsidR="006F4AC7" w:rsidRPr="006F4AC7" w:rsidRDefault="006F4AC7" w:rsidP="00850A81">
      <w:pPr>
        <w:spacing w:after="0"/>
        <w:ind w:left="426"/>
        <w:jc w:val="both"/>
        <w:rPr>
          <w:rFonts w:ascii="Times New Roman" w:hAnsi="Times New Roman" w:cs="Times New Roman"/>
          <w:sz w:val="24"/>
          <w:szCs w:val="24"/>
        </w:rPr>
      </w:pPr>
      <w:r w:rsidRPr="006F4AC7">
        <w:rPr>
          <w:rFonts w:ascii="Times New Roman" w:hAnsi="Times New Roman" w:cs="Times New Roman"/>
          <w:sz w:val="24"/>
          <w:szCs w:val="24"/>
        </w:rPr>
        <w:t>– площадь озеленения территории должна составлять не менее 50%. В целях предупреждения возникновения отравления при озеленении участка не проводится посадка деревьев и кустарников с ядовитыми плодами.</w:t>
      </w:r>
    </w:p>
    <w:p w:rsidR="00836FAD" w:rsidRPr="00836FAD" w:rsidRDefault="00836FAD" w:rsidP="00836FAD">
      <w:pPr>
        <w:spacing w:after="0" w:line="240" w:lineRule="auto"/>
        <w:ind w:firstLine="426"/>
        <w:jc w:val="both"/>
        <w:rPr>
          <w:rFonts w:ascii="Times New Roman" w:hAnsi="Times New Roman" w:cs="Times New Roman"/>
          <w:bCs/>
          <w:sz w:val="24"/>
          <w:szCs w:val="24"/>
        </w:rPr>
      </w:pPr>
      <w:r w:rsidRPr="00836FAD">
        <w:rPr>
          <w:rFonts w:ascii="Times New Roman" w:hAnsi="Times New Roman" w:cs="Times New Roman"/>
          <w:bCs/>
          <w:sz w:val="24"/>
          <w:szCs w:val="24"/>
        </w:rPr>
        <w:t>- предельная высота зданий 12 метров;</w:t>
      </w:r>
    </w:p>
    <w:p w:rsidR="00836FAD" w:rsidRPr="00836FAD" w:rsidRDefault="00836FAD" w:rsidP="00836FAD">
      <w:pPr>
        <w:spacing w:after="0" w:line="240" w:lineRule="auto"/>
        <w:ind w:firstLine="426"/>
        <w:jc w:val="both"/>
        <w:rPr>
          <w:rFonts w:ascii="Times New Roman" w:hAnsi="Times New Roman" w:cs="Times New Roman"/>
          <w:bCs/>
          <w:sz w:val="24"/>
          <w:szCs w:val="24"/>
        </w:rPr>
      </w:pPr>
      <w:r w:rsidRPr="00836FAD">
        <w:rPr>
          <w:rFonts w:ascii="Times New Roman" w:hAnsi="Times New Roman" w:cs="Times New Roman"/>
          <w:bCs/>
          <w:sz w:val="24"/>
          <w:szCs w:val="24"/>
        </w:rPr>
        <w:t>- максимальный процент застройки участка – 50%</w:t>
      </w:r>
      <w:r>
        <w:rPr>
          <w:rFonts w:ascii="Times New Roman" w:hAnsi="Times New Roman" w:cs="Times New Roman"/>
          <w:bCs/>
          <w:sz w:val="24"/>
          <w:szCs w:val="24"/>
        </w:rPr>
        <w:t>.</w:t>
      </w:r>
    </w:p>
    <w:p w:rsidR="006F4AC7" w:rsidRPr="006F4AC7" w:rsidRDefault="006F4AC7" w:rsidP="00836FAD">
      <w:pPr>
        <w:spacing w:after="0"/>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О-4. Зона объектов социального назначения</w:t>
      </w:r>
    </w:p>
    <w:p w:rsidR="006F4AC7" w:rsidRPr="006F4AC7" w:rsidRDefault="006F4AC7" w:rsidP="006F4AC7">
      <w:pPr>
        <w:pStyle w:val="ConsPlusNormal"/>
        <w:ind w:left="426" w:firstLine="0"/>
        <w:jc w:val="both"/>
        <w:rPr>
          <w:rFonts w:ascii="Times New Roman" w:hAnsi="Times New Roman" w:cs="Times New Roman"/>
          <w:sz w:val="24"/>
          <w:szCs w:val="24"/>
        </w:rPr>
      </w:pPr>
    </w:p>
    <w:p w:rsidR="006F4AC7" w:rsidRPr="006F4AC7" w:rsidRDefault="006F4AC7" w:rsidP="006F4AC7">
      <w:pPr>
        <w:pStyle w:val="ConsPlusNormal"/>
        <w:ind w:left="426" w:firstLine="0"/>
        <w:jc w:val="both"/>
        <w:rPr>
          <w:rFonts w:ascii="Times New Roman" w:hAnsi="Times New Roman" w:cs="Times New Roman"/>
          <w:sz w:val="24"/>
          <w:szCs w:val="24"/>
        </w:rPr>
      </w:pPr>
      <w:r w:rsidRPr="006F4AC7">
        <w:rPr>
          <w:rFonts w:ascii="Times New Roman" w:hAnsi="Times New Roman" w:cs="Times New Roman"/>
          <w:sz w:val="24"/>
          <w:szCs w:val="24"/>
        </w:rPr>
        <w:t>Зона</w:t>
      </w:r>
      <w:proofErr w:type="gramStart"/>
      <w:r w:rsidRPr="006F4AC7">
        <w:rPr>
          <w:rFonts w:ascii="Times New Roman" w:hAnsi="Times New Roman" w:cs="Times New Roman"/>
          <w:sz w:val="24"/>
          <w:szCs w:val="24"/>
        </w:rPr>
        <w:t xml:space="preserve"> О</w:t>
      </w:r>
      <w:proofErr w:type="gramEnd"/>
      <w:r w:rsidRPr="006F4AC7">
        <w:rPr>
          <w:rFonts w:ascii="Times New Roman" w:hAnsi="Times New Roman" w:cs="Times New Roman"/>
          <w:sz w:val="24"/>
          <w:szCs w:val="24"/>
        </w:rPr>
        <w:t xml:space="preserve"> - 4 выделена для размещения объектов капитального строительства, предназначенных для оказания гражданам социальной помощи размещение объектов капитального строительства для размещения отделений почты и телеграфа; объектов капитального строительства; общественных некоммерческих организаций: благотворительных организаций, клубов по интересам;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 недвижимости:</w:t>
      </w:r>
    </w:p>
    <w:p w:rsidR="006F4AC7" w:rsidRPr="006F4AC7" w:rsidRDefault="006F4AC7" w:rsidP="006F4AC7">
      <w:pPr>
        <w:pStyle w:val="ConsPlusNormal"/>
        <w:ind w:left="426" w:firstLine="0"/>
        <w:jc w:val="both"/>
        <w:rPr>
          <w:rFonts w:ascii="Times New Roman" w:hAnsi="Times New Roman" w:cs="Times New Roman"/>
          <w:sz w:val="24"/>
          <w:szCs w:val="24"/>
        </w:rPr>
      </w:pPr>
    </w:p>
    <w:p w:rsidR="006F4AC7" w:rsidRPr="006F4AC7" w:rsidRDefault="006F4AC7" w:rsidP="006F4AC7">
      <w:pPr>
        <w:pStyle w:val="ConsPlusNormal"/>
        <w:ind w:left="426" w:firstLine="0"/>
        <w:jc w:val="both"/>
        <w:rPr>
          <w:rFonts w:ascii="Times New Roman" w:hAnsi="Times New Roman" w:cs="Times New Roman"/>
          <w:sz w:val="24"/>
          <w:szCs w:val="24"/>
        </w:rPr>
      </w:pPr>
      <w:r w:rsidRPr="006F4AC7">
        <w:rPr>
          <w:rFonts w:ascii="Times New Roman" w:hAnsi="Times New Roman" w:cs="Times New Roman"/>
          <w:sz w:val="24"/>
          <w:szCs w:val="24"/>
        </w:rPr>
        <w:t xml:space="preserve">- социальное обслуживание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w:t>
      </w:r>
      <w:r w:rsidRPr="006F4AC7">
        <w:rPr>
          <w:rFonts w:ascii="Times New Roman" w:hAnsi="Times New Roman" w:cs="Times New Roman"/>
          <w:sz w:val="24"/>
          <w:szCs w:val="24"/>
        </w:rPr>
        <w:lastRenderedPageBreak/>
        <w:t>назначения социальных или пенсионных выплат);</w:t>
      </w:r>
    </w:p>
    <w:p w:rsidR="006F4AC7" w:rsidRPr="006F4AC7" w:rsidRDefault="006F4AC7" w:rsidP="006F4AC7">
      <w:pPr>
        <w:pStyle w:val="ConsPlusNormal"/>
        <w:ind w:left="426" w:firstLine="0"/>
        <w:jc w:val="both"/>
        <w:rPr>
          <w:rFonts w:ascii="Times New Roman" w:hAnsi="Times New Roman" w:cs="Times New Roman"/>
          <w:sz w:val="24"/>
          <w:szCs w:val="24"/>
        </w:rPr>
      </w:pPr>
      <w:r w:rsidRPr="006F4AC7">
        <w:rPr>
          <w:rFonts w:ascii="Times New Roman" w:hAnsi="Times New Roman" w:cs="Times New Roman"/>
          <w:sz w:val="24"/>
          <w:szCs w:val="24"/>
        </w:rPr>
        <w:t>-спорт</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roofErr w:type="gramStart"/>
      <w:r w:rsidRPr="006F4AC7">
        <w:rPr>
          <w:rFonts w:ascii="Times New Roman" w:hAnsi="Times New Roman" w:cs="Times New Roman"/>
          <w:b/>
          <w:i/>
          <w:sz w:val="24"/>
          <w:szCs w:val="24"/>
        </w:rPr>
        <w:t xml:space="preserve"> :</w:t>
      </w:r>
      <w:proofErr w:type="gramEnd"/>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предприятия общественного питания (кафе, закусочные, рестораны, бары);</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телевизионные и </w:t>
      </w:r>
      <w:proofErr w:type="gramStart"/>
      <w:r w:rsidRPr="006F4AC7">
        <w:rPr>
          <w:rFonts w:ascii="Times New Roman" w:hAnsi="Times New Roman" w:cs="Times New Roman"/>
          <w:sz w:val="24"/>
          <w:szCs w:val="24"/>
        </w:rPr>
        <w:t>радио студии</w:t>
      </w:r>
      <w:proofErr w:type="gramEnd"/>
      <w:r w:rsidRPr="006F4AC7">
        <w:rPr>
          <w:rFonts w:ascii="Times New Roman" w:hAnsi="Times New Roman" w:cs="Times New Roman"/>
          <w:sz w:val="24"/>
          <w:szCs w:val="24"/>
        </w:rPr>
        <w:t>;</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почтовые отделения, отделения связи;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аптеки;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гостиницы, дома приёма гостей;</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магазины;</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бани; сауны;</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парковки перед объектами спортивно-зрелищных, обслуживающих и коммерческих видов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отдельно стоящие или встроенные в здания автостоянки;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видеосалоны;</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киоски;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общественные туалеты.</w:t>
      </w:r>
    </w:p>
    <w:p w:rsidR="006F4AC7" w:rsidRPr="006F4AC7" w:rsidRDefault="006F4AC7" w:rsidP="00A8791E">
      <w:pPr>
        <w:spacing w:after="0"/>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спортивные арены (с трибунами);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велотреки;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мотодромы, картинги;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конноспортивные школы.</w:t>
      </w:r>
    </w:p>
    <w:p w:rsidR="00836FAD" w:rsidRDefault="00836FAD" w:rsidP="00836FAD">
      <w:pPr>
        <w:ind w:left="426"/>
        <w:jc w:val="both"/>
        <w:rPr>
          <w:rFonts w:ascii="Times New Roman" w:hAnsi="Times New Roman" w:cs="Times New Roman"/>
          <w:bCs/>
          <w:sz w:val="24"/>
          <w:szCs w:val="24"/>
        </w:rPr>
      </w:pPr>
    </w:p>
    <w:p w:rsidR="00836FAD" w:rsidRPr="00836FAD" w:rsidRDefault="00836FAD" w:rsidP="00836FAD">
      <w:pPr>
        <w:ind w:left="426"/>
        <w:jc w:val="both"/>
        <w:rPr>
          <w:rFonts w:ascii="Times New Roman" w:hAnsi="Times New Roman" w:cs="Times New Roman"/>
        </w:rPr>
      </w:pPr>
      <w:r w:rsidRPr="00836FAD">
        <w:rPr>
          <w:rFonts w:ascii="Times New Roman" w:hAnsi="Times New Roman" w:cs="Times New Roman"/>
          <w:b/>
          <w:bCs/>
          <w:i/>
          <w:sz w:val="24"/>
          <w:szCs w:val="24"/>
        </w:rPr>
        <w:t xml:space="preserve"> Предельные параметры разрешенного использования недвижимости</w:t>
      </w:r>
      <w:r>
        <w:rPr>
          <w:rFonts w:ascii="Times New Roman" w:hAnsi="Times New Roman" w:cs="Times New Roman"/>
        </w:rPr>
        <w:t>:</w:t>
      </w:r>
      <w:r w:rsidRPr="00836FAD">
        <w:rPr>
          <w:rFonts w:ascii="Times New Roman" w:hAnsi="Times New Roman" w:cs="Times New Roman"/>
        </w:rPr>
        <w:t xml:space="preserve"> </w:t>
      </w:r>
    </w:p>
    <w:p w:rsidR="00836FAD" w:rsidRPr="00836FAD" w:rsidRDefault="00836FAD" w:rsidP="00836FAD">
      <w:pPr>
        <w:spacing w:after="0"/>
        <w:ind w:left="426"/>
        <w:jc w:val="both"/>
        <w:rPr>
          <w:rFonts w:ascii="Times New Roman" w:hAnsi="Times New Roman" w:cs="Times New Roman"/>
        </w:rPr>
      </w:pPr>
      <w:r w:rsidRPr="00836FAD">
        <w:rPr>
          <w:rFonts w:ascii="Times New Roman" w:hAnsi="Times New Roman" w:cs="Times New Roman"/>
        </w:rPr>
        <w:t>- размер земельного участка определяется в соответствии с проектом планировки и действующими</w:t>
      </w:r>
      <w:r>
        <w:rPr>
          <w:rFonts w:ascii="Times New Roman" w:hAnsi="Times New Roman" w:cs="Times New Roman"/>
        </w:rPr>
        <w:t xml:space="preserve"> градостроительными нормативами;</w:t>
      </w:r>
    </w:p>
    <w:p w:rsidR="00836FAD" w:rsidRPr="00836FAD" w:rsidRDefault="00836FAD" w:rsidP="00836FAD">
      <w:pPr>
        <w:spacing w:after="0"/>
        <w:ind w:left="426"/>
        <w:jc w:val="both"/>
        <w:rPr>
          <w:rFonts w:ascii="Times New Roman" w:hAnsi="Times New Roman" w:cs="Times New Roman"/>
        </w:rPr>
      </w:pPr>
      <w:r w:rsidRPr="00836FAD">
        <w:rPr>
          <w:rFonts w:ascii="Times New Roman" w:hAnsi="Times New Roman" w:cs="Times New Roman"/>
        </w:rPr>
        <w:t>- минимальные отступы от красных линий до границ земельных участков определяются в соо</w:t>
      </w:r>
      <w:r>
        <w:rPr>
          <w:rFonts w:ascii="Times New Roman" w:hAnsi="Times New Roman" w:cs="Times New Roman"/>
        </w:rPr>
        <w:t>тветствии с проектом планировки;</w:t>
      </w:r>
    </w:p>
    <w:p w:rsidR="00836FAD" w:rsidRPr="00836FAD" w:rsidRDefault="00836FAD" w:rsidP="00836FAD">
      <w:pPr>
        <w:spacing w:after="0"/>
        <w:ind w:left="426"/>
        <w:jc w:val="both"/>
        <w:rPr>
          <w:rFonts w:ascii="Times New Roman" w:hAnsi="Times New Roman" w:cs="Times New Roman"/>
        </w:rPr>
      </w:pPr>
      <w:r w:rsidRPr="00836FAD">
        <w:rPr>
          <w:rFonts w:ascii="Times New Roman" w:hAnsi="Times New Roman" w:cs="Times New Roman"/>
        </w:rPr>
        <w:t>-  максимальный процент застройки о</w:t>
      </w:r>
      <w:r>
        <w:rPr>
          <w:rFonts w:ascii="Times New Roman" w:hAnsi="Times New Roman" w:cs="Times New Roman"/>
        </w:rPr>
        <w:t>пределяется проектом планировки;</w:t>
      </w:r>
    </w:p>
    <w:p w:rsidR="00836FAD" w:rsidRPr="00836FAD" w:rsidRDefault="00836FAD" w:rsidP="00836FAD">
      <w:pPr>
        <w:spacing w:after="0"/>
        <w:ind w:left="426"/>
        <w:jc w:val="both"/>
        <w:rPr>
          <w:rFonts w:ascii="Times New Roman" w:hAnsi="Times New Roman" w:cs="Times New Roman"/>
        </w:rPr>
      </w:pPr>
      <w:r w:rsidRPr="00836FAD">
        <w:rPr>
          <w:rFonts w:ascii="Times New Roman" w:hAnsi="Times New Roman" w:cs="Times New Roman"/>
        </w:rPr>
        <w:t>- размер участков парковок и их размещение в соответствии с проектом планировки и действую</w:t>
      </w:r>
      <w:r>
        <w:rPr>
          <w:rFonts w:ascii="Times New Roman" w:hAnsi="Times New Roman" w:cs="Times New Roman"/>
        </w:rPr>
        <w:t>щими градостроительными нормами;</w:t>
      </w:r>
    </w:p>
    <w:p w:rsidR="00836FAD" w:rsidRPr="00836FAD" w:rsidRDefault="00836FAD" w:rsidP="00836FAD">
      <w:pPr>
        <w:spacing w:after="0"/>
        <w:ind w:left="426"/>
        <w:jc w:val="both"/>
        <w:rPr>
          <w:rFonts w:ascii="Times New Roman" w:hAnsi="Times New Roman" w:cs="Times New Roman"/>
          <w:bCs/>
          <w:sz w:val="24"/>
          <w:szCs w:val="24"/>
        </w:rPr>
      </w:pPr>
      <w:r w:rsidRPr="00836FAD">
        <w:rPr>
          <w:rFonts w:ascii="Times New Roman" w:hAnsi="Times New Roman" w:cs="Times New Roman"/>
        </w:rPr>
        <w:t xml:space="preserve"> - высота ограждения не более 1,8 м.</w:t>
      </w:r>
    </w:p>
    <w:p w:rsidR="006F4AC7" w:rsidRPr="006F4AC7" w:rsidRDefault="006F4AC7" w:rsidP="00836FAD">
      <w:pPr>
        <w:spacing w:after="0" w:line="240" w:lineRule="auto"/>
        <w:ind w:left="426"/>
        <w:jc w:val="both"/>
        <w:rPr>
          <w:rFonts w:ascii="Times New Roman" w:hAnsi="Times New Roman" w:cs="Times New Roman"/>
          <w:sz w:val="24"/>
          <w:szCs w:val="24"/>
        </w:rPr>
      </w:pPr>
    </w:p>
    <w:p w:rsidR="006F4AC7" w:rsidRDefault="006F4AC7" w:rsidP="00A8791E">
      <w:pPr>
        <w:spacing w:after="0"/>
        <w:ind w:left="426"/>
        <w:jc w:val="both"/>
        <w:rPr>
          <w:rFonts w:ascii="Times New Roman" w:hAnsi="Times New Roman" w:cs="Times New Roman"/>
          <w:sz w:val="24"/>
          <w:szCs w:val="24"/>
        </w:rPr>
      </w:pPr>
    </w:p>
    <w:p w:rsidR="00836FAD" w:rsidRPr="006F4AC7" w:rsidRDefault="00836FAD" w:rsidP="00A8791E">
      <w:pPr>
        <w:spacing w:after="0"/>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О – 5. Зона объектов религиозного назначения</w:t>
      </w:r>
    </w:p>
    <w:p w:rsidR="006F4AC7" w:rsidRPr="006F4AC7" w:rsidRDefault="006F4AC7" w:rsidP="006F4AC7">
      <w:pPr>
        <w:pStyle w:val="ConsPlusNormal"/>
        <w:ind w:left="426" w:firstLine="0"/>
        <w:jc w:val="both"/>
        <w:rPr>
          <w:rFonts w:ascii="Times New Roman" w:hAnsi="Times New Roman" w:cs="Times New Roman"/>
          <w:sz w:val="24"/>
          <w:szCs w:val="24"/>
        </w:rPr>
      </w:pPr>
    </w:p>
    <w:p w:rsidR="006F4AC7" w:rsidRPr="006F4AC7" w:rsidRDefault="006F4AC7" w:rsidP="006F4AC7">
      <w:pPr>
        <w:pStyle w:val="ConsPlusNormal"/>
        <w:ind w:left="426" w:firstLine="0"/>
        <w:jc w:val="both"/>
        <w:rPr>
          <w:rFonts w:ascii="Times New Roman" w:hAnsi="Times New Roman" w:cs="Times New Roman"/>
          <w:sz w:val="24"/>
          <w:szCs w:val="24"/>
        </w:rPr>
      </w:pPr>
      <w:r w:rsidRPr="006F4AC7">
        <w:rPr>
          <w:rFonts w:ascii="Times New Roman" w:hAnsi="Times New Roman" w:cs="Times New Roman"/>
          <w:sz w:val="24"/>
          <w:szCs w:val="24"/>
        </w:rPr>
        <w:t>Зона</w:t>
      </w:r>
      <w:proofErr w:type="gramStart"/>
      <w:r w:rsidRPr="006F4AC7">
        <w:rPr>
          <w:rFonts w:ascii="Times New Roman" w:hAnsi="Times New Roman" w:cs="Times New Roman"/>
          <w:sz w:val="24"/>
          <w:szCs w:val="24"/>
        </w:rPr>
        <w:t xml:space="preserve"> О</w:t>
      </w:r>
      <w:proofErr w:type="gramEnd"/>
      <w:r w:rsidRPr="006F4AC7">
        <w:rPr>
          <w:rFonts w:ascii="Times New Roman" w:hAnsi="Times New Roman" w:cs="Times New Roman"/>
          <w:sz w:val="24"/>
          <w:szCs w:val="24"/>
        </w:rPr>
        <w:t xml:space="preserve"> - 5 выделена для размещения объектов капитального строительства, предназначенных для отправления религиозных обрядов;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 недвижимости:</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proofErr w:type="gramStart"/>
      <w:r w:rsidRPr="006F4AC7">
        <w:rPr>
          <w:rFonts w:ascii="Times New Roman" w:hAnsi="Times New Roman" w:cs="Times New Roman"/>
          <w:sz w:val="24"/>
          <w:szCs w:val="24"/>
        </w:rPr>
        <w:lastRenderedPageBreak/>
        <w:t>–  религиозное использование (церкви, соборы, храмы, часовни, монастыри, мечети, молельные дома, монастыри, скиты, воскресные школы, семинарии, духовные училища);</w:t>
      </w:r>
      <w:proofErr w:type="gramEnd"/>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виды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гостиницы, дома приезжих;</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жилые дома священнослужителей и обслуживающего персонала;</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братские и сестринские корпуса;</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хозяйственные корпуса;</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парковки;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гаражи;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магазины товаров первой необходимости;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аптеки;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общественные туалеты.</w:t>
      </w:r>
    </w:p>
    <w:p w:rsidR="006F4AC7" w:rsidRDefault="006F4AC7" w:rsidP="00A8791E">
      <w:pPr>
        <w:spacing w:after="0" w:line="240" w:lineRule="auto"/>
        <w:ind w:left="426"/>
        <w:jc w:val="both"/>
        <w:rPr>
          <w:rFonts w:ascii="Times New Roman" w:hAnsi="Times New Roman" w:cs="Times New Roman"/>
          <w:sz w:val="24"/>
          <w:szCs w:val="24"/>
        </w:rPr>
      </w:pPr>
    </w:p>
    <w:p w:rsidR="00836FAD" w:rsidRPr="00836FAD" w:rsidRDefault="00836FAD" w:rsidP="00A8791E">
      <w:pPr>
        <w:spacing w:after="0" w:line="240" w:lineRule="auto"/>
        <w:ind w:left="426"/>
        <w:jc w:val="both"/>
        <w:rPr>
          <w:rFonts w:ascii="Times New Roman" w:hAnsi="Times New Roman" w:cs="Times New Roman"/>
          <w:sz w:val="24"/>
          <w:szCs w:val="24"/>
        </w:rPr>
      </w:pPr>
      <w:r w:rsidRPr="00836FAD">
        <w:rPr>
          <w:rFonts w:ascii="Times New Roman" w:hAnsi="Times New Roman" w:cs="Times New Roman"/>
          <w:b/>
          <w:i/>
          <w:sz w:val="24"/>
          <w:szCs w:val="24"/>
        </w:rPr>
        <w:t>Условно разрешенные виды использования для зоны  О-5 не устанавливаются.</w:t>
      </w:r>
    </w:p>
    <w:p w:rsidR="00836FAD" w:rsidRDefault="00836FAD" w:rsidP="00A8791E">
      <w:pPr>
        <w:spacing w:after="0" w:line="240" w:lineRule="auto"/>
        <w:ind w:left="426"/>
        <w:jc w:val="both"/>
        <w:rPr>
          <w:rFonts w:ascii="Times New Roman" w:hAnsi="Times New Roman" w:cs="Times New Roman"/>
          <w:b/>
          <w:i/>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Предельные параметры разрешенного использования недвижимости:</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отступ застройки от красных линий планировочного элемента: не менее 5 м, если проектом планировки не установлено иное;</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ограду выполнять из декоративных решеток высотой до 2,0 м;</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материал ограды: металл, кирпич, бетон;</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территория храмового комплекса должна быть озеленена не менее 15% площади участка;</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- 7 м</w:t>
      </w:r>
      <w:proofErr w:type="gramStart"/>
      <w:r w:rsidRPr="006F4AC7">
        <w:rPr>
          <w:rFonts w:ascii="Times New Roman" w:hAnsi="Times New Roman" w:cs="Times New Roman"/>
          <w:sz w:val="24"/>
          <w:szCs w:val="24"/>
          <w:vertAlign w:val="superscript"/>
        </w:rPr>
        <w:t>2</w:t>
      </w:r>
      <w:proofErr w:type="gramEnd"/>
      <w:r w:rsidRPr="006F4AC7">
        <w:rPr>
          <w:rFonts w:ascii="Times New Roman" w:hAnsi="Times New Roman" w:cs="Times New Roman"/>
          <w:sz w:val="24"/>
          <w:szCs w:val="24"/>
          <w:vertAlign w:val="superscript"/>
        </w:rPr>
        <w:t xml:space="preserve"> </w:t>
      </w:r>
      <w:r w:rsidRPr="006F4AC7">
        <w:rPr>
          <w:rFonts w:ascii="Times New Roman" w:hAnsi="Times New Roman" w:cs="Times New Roman"/>
          <w:sz w:val="24"/>
          <w:szCs w:val="24"/>
        </w:rPr>
        <w:t>площади участка на единицу вместимости храма. При строительстве храмовых комплексов в районах стесненной сельской застройки допускается уменьшение удельного показателя земельного участка (</w:t>
      </w:r>
      <w:proofErr w:type="gramStart"/>
      <w:r w:rsidRPr="006F4AC7">
        <w:rPr>
          <w:rFonts w:ascii="Times New Roman" w:hAnsi="Times New Roman" w:cs="Times New Roman"/>
          <w:sz w:val="24"/>
          <w:szCs w:val="24"/>
        </w:rPr>
        <w:t>м</w:t>
      </w:r>
      <w:proofErr w:type="gramEnd"/>
      <w:r w:rsidRPr="006F4AC7">
        <w:rPr>
          <w:rFonts w:ascii="Times New Roman" w:hAnsi="Times New Roman" w:cs="Times New Roman"/>
          <w:sz w:val="24"/>
          <w:szCs w:val="24"/>
        </w:rPr>
        <w:t xml:space="preserve"> </w:t>
      </w:r>
      <w:r w:rsidRPr="006F4AC7">
        <w:rPr>
          <w:rFonts w:ascii="Times New Roman" w:hAnsi="Times New Roman" w:cs="Times New Roman"/>
          <w:sz w:val="24"/>
          <w:szCs w:val="24"/>
          <w:vertAlign w:val="superscript"/>
        </w:rPr>
        <w:t>2</w:t>
      </w:r>
      <w:r w:rsidRPr="006F4AC7">
        <w:rPr>
          <w:rFonts w:ascii="Times New Roman" w:hAnsi="Times New Roman" w:cs="Times New Roman"/>
          <w:sz w:val="24"/>
          <w:szCs w:val="24"/>
        </w:rPr>
        <w:t xml:space="preserve"> на единицу вместимос</w:t>
      </w:r>
      <w:r w:rsidR="00F66A03">
        <w:rPr>
          <w:rFonts w:ascii="Times New Roman" w:hAnsi="Times New Roman" w:cs="Times New Roman"/>
          <w:sz w:val="24"/>
          <w:szCs w:val="24"/>
        </w:rPr>
        <w:t>ти), но не более чем на 20-25%;</w:t>
      </w:r>
    </w:p>
    <w:p w:rsidR="00836FAD" w:rsidRPr="00836FAD" w:rsidRDefault="00836FAD" w:rsidP="00836FAD">
      <w:pPr>
        <w:spacing w:after="0" w:line="240" w:lineRule="auto"/>
        <w:ind w:left="426"/>
        <w:jc w:val="both"/>
        <w:rPr>
          <w:rFonts w:ascii="Times New Roman" w:hAnsi="Times New Roman" w:cs="Times New Roman"/>
          <w:sz w:val="24"/>
          <w:szCs w:val="24"/>
        </w:rPr>
      </w:pPr>
      <w:bookmarkStart w:id="45" w:name="bookmark74"/>
      <w:bookmarkEnd w:id="44"/>
      <w:r w:rsidRPr="00836FAD">
        <w:rPr>
          <w:rFonts w:ascii="Times New Roman" w:hAnsi="Times New Roman" w:cs="Times New Roman"/>
          <w:sz w:val="24"/>
          <w:szCs w:val="24"/>
        </w:rPr>
        <w:t>- размер земельного участка устанавливается в соответствии с проектом планировки и действующими градостроительными нормативами;</w:t>
      </w:r>
    </w:p>
    <w:p w:rsidR="00836FAD" w:rsidRPr="00836FAD" w:rsidRDefault="00836FAD" w:rsidP="00836FAD">
      <w:pPr>
        <w:spacing w:after="0" w:line="240" w:lineRule="auto"/>
        <w:ind w:left="426"/>
        <w:jc w:val="both"/>
        <w:rPr>
          <w:rFonts w:ascii="Times New Roman" w:hAnsi="Times New Roman" w:cs="Times New Roman"/>
          <w:sz w:val="24"/>
          <w:szCs w:val="24"/>
        </w:rPr>
      </w:pPr>
      <w:r w:rsidRPr="00836FAD">
        <w:rPr>
          <w:rFonts w:ascii="Times New Roman" w:hAnsi="Times New Roman" w:cs="Times New Roman"/>
          <w:sz w:val="24"/>
          <w:szCs w:val="24"/>
        </w:rPr>
        <w:t>- размещение сопутствующих объектов устанавливается в соответствии с проектом планировки;</w:t>
      </w:r>
    </w:p>
    <w:p w:rsidR="00836FAD" w:rsidRPr="00836FAD" w:rsidRDefault="00836FAD" w:rsidP="00836FAD">
      <w:pPr>
        <w:spacing w:after="0" w:line="240" w:lineRule="auto"/>
        <w:ind w:left="426"/>
        <w:jc w:val="both"/>
        <w:rPr>
          <w:rFonts w:ascii="Times New Roman" w:hAnsi="Times New Roman" w:cs="Times New Roman"/>
          <w:sz w:val="24"/>
          <w:szCs w:val="24"/>
        </w:rPr>
      </w:pPr>
      <w:r w:rsidRPr="00836FAD">
        <w:rPr>
          <w:rFonts w:ascii="Times New Roman" w:hAnsi="Times New Roman" w:cs="Times New Roman"/>
          <w:sz w:val="24"/>
          <w:szCs w:val="24"/>
        </w:rPr>
        <w:t>- осуществляется хозяйственная деятельность, не наносящая ущерб историческим памятникам;</w:t>
      </w:r>
    </w:p>
    <w:p w:rsidR="00836FAD" w:rsidRPr="00836FAD" w:rsidRDefault="00836FAD" w:rsidP="00836FAD">
      <w:pPr>
        <w:spacing w:after="0" w:line="240" w:lineRule="auto"/>
        <w:ind w:left="426"/>
        <w:jc w:val="both"/>
        <w:rPr>
          <w:rFonts w:ascii="Times New Roman" w:hAnsi="Times New Roman" w:cs="Times New Roman"/>
          <w:bCs/>
          <w:sz w:val="24"/>
          <w:szCs w:val="24"/>
        </w:rPr>
      </w:pPr>
      <w:r w:rsidRPr="00836FAD">
        <w:rPr>
          <w:rFonts w:ascii="Times New Roman" w:hAnsi="Times New Roman" w:cs="Times New Roman"/>
          <w:sz w:val="24"/>
          <w:szCs w:val="24"/>
        </w:rPr>
        <w:t>- ограждение устанавливается по согласованию в установленном законодательством порядке.</w:t>
      </w:r>
    </w:p>
    <w:p w:rsidR="006F4AC7" w:rsidRPr="006F4AC7" w:rsidRDefault="006F4AC7" w:rsidP="00836FAD">
      <w:pPr>
        <w:spacing w:after="0"/>
        <w:ind w:left="426"/>
        <w:jc w:val="both"/>
        <w:rPr>
          <w:rFonts w:ascii="Times New Roman" w:hAnsi="Times New Roman" w:cs="Times New Roman"/>
          <w:b/>
          <w:i/>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 Статья 43.3. Градостроительные регламенты. Производственные и коммунальные зоны</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eastAsia="Calibri" w:hAnsi="Times New Roman" w:cs="Times New Roman"/>
          <w:sz w:val="24"/>
          <w:szCs w:val="24"/>
        </w:rPr>
      </w:pPr>
      <w:r w:rsidRPr="006F4AC7">
        <w:rPr>
          <w:rFonts w:ascii="Times New Roman" w:hAnsi="Times New Roman" w:cs="Times New Roman"/>
          <w:sz w:val="24"/>
          <w:szCs w:val="24"/>
        </w:rPr>
        <w:t xml:space="preserve">Производственные и коммунальные зоны выделены для </w:t>
      </w:r>
      <w:r w:rsidRPr="006F4AC7">
        <w:rPr>
          <w:rFonts w:ascii="Times New Roman" w:eastAsia="Calibri" w:hAnsi="Times New Roman" w:cs="Times New Roman"/>
          <w:sz w:val="24"/>
          <w:szCs w:val="24"/>
        </w:rPr>
        <w:t>размещения объектов капитального строительства в целях добычи недр, их переработки, изготовления вещей промышленным способом;   объектов капитального строительства в целях обеспечения населения и организаций коммунальными услугами, в частности: поставка</w:t>
      </w:r>
    </w:p>
    <w:p w:rsidR="006F4AC7" w:rsidRPr="006F4AC7" w:rsidRDefault="006F4AC7" w:rsidP="006F4AC7">
      <w:pPr>
        <w:ind w:left="426"/>
        <w:jc w:val="both"/>
        <w:rPr>
          <w:rFonts w:ascii="Times New Roman" w:eastAsia="Calibri" w:hAnsi="Times New Roman" w:cs="Times New Roman"/>
          <w:sz w:val="24"/>
          <w:szCs w:val="24"/>
        </w:rPr>
      </w:pPr>
      <w:r w:rsidRPr="006F4AC7">
        <w:rPr>
          <w:rFonts w:ascii="Times New Roman" w:eastAsia="Calibri" w:hAnsi="Times New Roman" w:cs="Times New Roman"/>
          <w:sz w:val="24"/>
          <w:szCs w:val="24"/>
        </w:rPr>
        <w:t xml:space="preserve">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w:t>
      </w:r>
      <w:proofErr w:type="gramStart"/>
      <w:r w:rsidRPr="006F4AC7">
        <w:rPr>
          <w:rFonts w:ascii="Times New Roman" w:eastAsia="Calibri" w:hAnsi="Times New Roman" w:cs="Times New Roman"/>
          <w:sz w:val="24"/>
          <w:szCs w:val="24"/>
        </w:rPr>
        <w:t>для</w:t>
      </w:r>
      <w:proofErr w:type="gramEnd"/>
      <w:r w:rsidRPr="006F4AC7">
        <w:rPr>
          <w:rFonts w:ascii="Times New Roman" w:eastAsia="Calibri" w:hAnsi="Times New Roman" w:cs="Times New Roman"/>
          <w:sz w:val="24"/>
          <w:szCs w:val="24"/>
        </w:rPr>
        <w:t xml:space="preserve"> </w:t>
      </w:r>
      <w:proofErr w:type="gramStart"/>
      <w:r w:rsidRPr="006F4AC7">
        <w:rPr>
          <w:rFonts w:ascii="Times New Roman" w:eastAsia="Calibri" w:hAnsi="Times New Roman" w:cs="Times New Roman"/>
          <w:sz w:val="24"/>
          <w:szCs w:val="24"/>
        </w:rPr>
        <w:t>их</w:t>
      </w:r>
      <w:proofErr w:type="gramEnd"/>
      <w:r w:rsidRPr="006F4AC7">
        <w:rPr>
          <w:rFonts w:ascii="Times New Roman" w:eastAsia="Calibri" w:hAnsi="Times New Roman" w:cs="Times New Roman"/>
          <w:sz w:val="24"/>
          <w:szCs w:val="24"/>
        </w:rPr>
        <w:t xml:space="preserve"> вторичной переработки, а также здания или помещения, </w:t>
      </w:r>
      <w:r w:rsidRPr="006F4AC7">
        <w:rPr>
          <w:rFonts w:ascii="Times New Roman" w:eastAsia="Calibri" w:hAnsi="Times New Roman" w:cs="Times New Roman"/>
          <w:sz w:val="24"/>
          <w:szCs w:val="24"/>
        </w:rPr>
        <w:lastRenderedPageBreak/>
        <w:t>предназначенные для приема населения и организаций в связи с предоставлением им коммунальных услуг)</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П-1. Зона производственно-коммунальных объектов</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Зона П-1 выделена для обеспечения правовых условий формирования коммунально-производственных предприятий, требующих организации санитарно-защитных зон радиусом до 300м.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коммунальное обслуживание;</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пищевая промышленность;</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строительная промышленность;</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энергетика;</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связь;</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склады;</w:t>
      </w:r>
    </w:p>
    <w:p w:rsidR="006F4AC7" w:rsidRPr="006F4AC7" w:rsidRDefault="006F4AC7" w:rsidP="00A8791E">
      <w:pPr>
        <w:spacing w:after="0"/>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автостоянки для временного хранения грузовых автомобилей;</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w:t>
      </w:r>
      <w:proofErr w:type="spellStart"/>
      <w:r w:rsidRPr="006F4AC7">
        <w:rPr>
          <w:rFonts w:ascii="Times New Roman" w:hAnsi="Times New Roman" w:cs="Times New Roman"/>
          <w:sz w:val="24"/>
          <w:szCs w:val="24"/>
        </w:rPr>
        <w:t>автомойки</w:t>
      </w:r>
      <w:proofErr w:type="spellEnd"/>
      <w:r w:rsidRPr="006F4AC7">
        <w:rPr>
          <w:rFonts w:ascii="Times New Roman" w:hAnsi="Times New Roman" w:cs="Times New Roman"/>
          <w:sz w:val="24"/>
          <w:szCs w:val="24"/>
        </w:rPr>
        <w:t xml:space="preserve"> в комплексе с блоком обслуживания;</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кафе;</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спортплощадки, площадки отдыха для персонала предприятий;</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пункты приема вторсырья.</w:t>
      </w:r>
    </w:p>
    <w:p w:rsidR="00F66A03" w:rsidRPr="00F66A03" w:rsidRDefault="00F66A03" w:rsidP="00F66A03">
      <w:pPr>
        <w:ind w:firstLine="426"/>
        <w:jc w:val="both"/>
        <w:rPr>
          <w:rFonts w:ascii="Times New Roman" w:hAnsi="Times New Roman" w:cs="Times New Roman"/>
          <w:sz w:val="24"/>
          <w:szCs w:val="24"/>
        </w:rPr>
      </w:pPr>
      <w:r w:rsidRPr="00F66A03">
        <w:rPr>
          <w:rFonts w:ascii="Times New Roman" w:hAnsi="Times New Roman" w:cs="Times New Roman"/>
          <w:sz w:val="24"/>
          <w:szCs w:val="24"/>
        </w:rPr>
        <w:t>-приусадебный участок личного подсобного хозяйства (сараи, гаражи, бани и т.п.)</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автозаправочные станции;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киоски, лоточная торговля, временные павильоны розничной торговли и обслуживания населения;</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аптеки;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отдельно стоящие объекты бытового обслуживания;</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питомники растений для озеленения промышленных территорий и санитарно-защитных зон;</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электрические понизительные станции;</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отдельно-стоящие котельные;</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очистные сооружения;</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ретрансляторы;</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антенны сотовой, радиорелейной, спутниковой связи.</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Предельные параметры разрешенного использования недвижимости:</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xml:space="preserve">– минимальная плотность застройки определяется с учетом требований </w:t>
      </w:r>
      <w:proofErr w:type="spellStart"/>
      <w:r w:rsidRPr="006F4AC7">
        <w:rPr>
          <w:rFonts w:ascii="Times New Roman" w:hAnsi="Times New Roman" w:cs="Times New Roman"/>
          <w:sz w:val="24"/>
          <w:szCs w:val="24"/>
        </w:rPr>
        <w:t>СНиП</w:t>
      </w:r>
      <w:proofErr w:type="spellEnd"/>
      <w:r w:rsidRPr="006F4AC7">
        <w:rPr>
          <w:rFonts w:ascii="Times New Roman" w:hAnsi="Times New Roman" w:cs="Times New Roman"/>
          <w:sz w:val="24"/>
          <w:szCs w:val="24"/>
        </w:rPr>
        <w:t xml:space="preserve"> ІІ-89-80</w:t>
      </w:r>
      <w:r w:rsidRPr="006F4AC7">
        <w:rPr>
          <w:rFonts w:ascii="Times New Roman" w:hAnsi="Times New Roman" w:cs="Times New Roman"/>
          <w:sz w:val="24"/>
          <w:szCs w:val="24"/>
        </w:rPr>
        <w:t> "Генеральные планы промышленных предприятий" в соответствии с отраслевой принадлежностью предприятия;</w:t>
      </w:r>
    </w:p>
    <w:p w:rsid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озеленение территории</w:t>
      </w:r>
      <w:r w:rsidR="00F66A03">
        <w:rPr>
          <w:rFonts w:ascii="Times New Roman" w:hAnsi="Times New Roman" w:cs="Times New Roman"/>
          <w:sz w:val="24"/>
          <w:szCs w:val="24"/>
        </w:rPr>
        <w:t xml:space="preserve"> 10 - 15 % площадки предприятия;</w:t>
      </w:r>
    </w:p>
    <w:p w:rsidR="00F66A03" w:rsidRPr="00F66A03" w:rsidRDefault="00F66A03" w:rsidP="00F66A03">
      <w:pPr>
        <w:spacing w:after="0"/>
        <w:ind w:left="426"/>
        <w:jc w:val="both"/>
        <w:rPr>
          <w:rFonts w:ascii="Times New Roman" w:hAnsi="Times New Roman" w:cs="Times New Roman"/>
          <w:sz w:val="24"/>
          <w:szCs w:val="24"/>
        </w:rPr>
      </w:pPr>
      <w:r w:rsidRPr="00F66A03">
        <w:rPr>
          <w:rFonts w:ascii="Times New Roman" w:hAnsi="Times New Roman" w:cs="Times New Roman"/>
          <w:sz w:val="24"/>
          <w:szCs w:val="24"/>
        </w:rPr>
        <w:t>- размер земельного участка устанавливается в соответствии с проектом планировки и действующими градостроительными нормативами;</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xml:space="preserve"> - </w:t>
      </w:r>
      <w:r w:rsidRPr="00F66A03">
        <w:rPr>
          <w:rFonts w:ascii="Times New Roman" w:hAnsi="Times New Roman" w:cs="Times New Roman"/>
          <w:sz w:val="24"/>
          <w:szCs w:val="24"/>
        </w:rPr>
        <w:t>максимальная высота зданий 14 м;</w:t>
      </w:r>
    </w:p>
    <w:p w:rsidR="00F66A03" w:rsidRPr="00F66A03" w:rsidRDefault="00F66A03" w:rsidP="00F66A03">
      <w:pPr>
        <w:pStyle w:val="23"/>
        <w:tabs>
          <w:tab w:val="left" w:pos="180"/>
        </w:tabs>
        <w:ind w:left="426" w:firstLine="0"/>
        <w:rPr>
          <w:rFonts w:cs="Times New Roman"/>
          <w:b w:val="0"/>
          <w:bCs/>
          <w:color w:val="auto"/>
          <w:szCs w:val="24"/>
          <w:lang w:val="ru-RU"/>
        </w:rPr>
      </w:pPr>
      <w:r w:rsidRPr="00F66A03">
        <w:rPr>
          <w:rFonts w:cs="Times New Roman"/>
          <w:b w:val="0"/>
          <w:color w:val="auto"/>
          <w:szCs w:val="24"/>
          <w:lang w:val="ru-RU"/>
        </w:rPr>
        <w:t>- максимальный процент застройки 70%;</w:t>
      </w:r>
    </w:p>
    <w:p w:rsidR="006F4AC7" w:rsidRPr="00F66A03" w:rsidRDefault="00F66A03" w:rsidP="00F66A03">
      <w:pPr>
        <w:spacing w:after="0"/>
        <w:ind w:left="426"/>
        <w:jc w:val="both"/>
        <w:rPr>
          <w:rFonts w:ascii="Times New Roman" w:hAnsi="Times New Roman" w:cs="Times New Roman"/>
          <w:sz w:val="24"/>
          <w:szCs w:val="24"/>
        </w:rPr>
      </w:pPr>
      <w:r w:rsidRPr="00F66A03">
        <w:rPr>
          <w:rFonts w:ascii="Times New Roman" w:hAnsi="Times New Roman" w:cs="Times New Roman"/>
          <w:bCs/>
          <w:szCs w:val="24"/>
        </w:rPr>
        <w:t>- озеленение территории  не менее 10% площадки предприятия</w:t>
      </w:r>
    </w:p>
    <w:p w:rsidR="006F4AC7" w:rsidRPr="006F4AC7" w:rsidRDefault="006F4AC7" w:rsidP="006F4AC7">
      <w:pPr>
        <w:pStyle w:val="11"/>
        <w:shd w:val="clear" w:color="auto" w:fill="auto"/>
        <w:ind w:left="426"/>
        <w:jc w:val="both"/>
        <w:rPr>
          <w:rFonts w:ascii="Times New Roman" w:hAnsi="Times New Roman" w:cs="Times New Roman"/>
          <w:sz w:val="24"/>
          <w:szCs w:val="24"/>
        </w:rPr>
      </w:pPr>
      <w:r w:rsidRPr="006F4AC7">
        <w:rPr>
          <w:rStyle w:val="1"/>
          <w:rFonts w:ascii="Times New Roman" w:hAnsi="Times New Roman" w:cs="Times New Roman"/>
          <w:b/>
          <w:bCs/>
          <w:color w:val="000000"/>
          <w:sz w:val="24"/>
          <w:szCs w:val="24"/>
        </w:rPr>
        <w:t>43.4. Территории общего пользования.</w:t>
      </w:r>
      <w:bookmarkEnd w:id="45"/>
    </w:p>
    <w:p w:rsidR="006F4AC7" w:rsidRPr="006F4AC7" w:rsidRDefault="006F4AC7" w:rsidP="006F4AC7">
      <w:pPr>
        <w:pStyle w:val="21"/>
        <w:shd w:val="clear" w:color="auto" w:fill="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На карте градостроительного зонирования помимо территориальных зон отображены основные территории общего пользования (улицы, дороги, площади, городские парки, набережные, скверы, бульвары), на которые не распространяется действие градостроительных регламентов.</w:t>
      </w:r>
    </w:p>
    <w:p w:rsidR="006F4AC7" w:rsidRPr="006F4AC7" w:rsidRDefault="006F4AC7" w:rsidP="006F4AC7">
      <w:pPr>
        <w:pStyle w:val="21"/>
        <w:shd w:val="clear" w:color="auto" w:fill="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В статье содержится описание назначений основных территорий общего пользования и земель, применительно к которым не устанавливаются градостроительные регламенты.</w:t>
      </w:r>
    </w:p>
    <w:p w:rsidR="006F4AC7" w:rsidRPr="006F4AC7" w:rsidRDefault="006F4AC7" w:rsidP="006F4AC7">
      <w:pPr>
        <w:pStyle w:val="21"/>
        <w:shd w:val="clear" w:color="auto" w:fill="auto"/>
        <w:spacing w:after="498"/>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На карте градостроительного зонирования территории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выделены следующие виды основных территорий общего пользования и земель, для которых градостроительные регламенты не устанавливаются:</w:t>
      </w:r>
    </w:p>
    <w:p w:rsidR="006F4AC7" w:rsidRPr="006F4AC7" w:rsidRDefault="006F4AC7" w:rsidP="006F4AC7">
      <w:pPr>
        <w:pStyle w:val="11"/>
        <w:shd w:val="clear" w:color="auto" w:fill="auto"/>
        <w:spacing w:after="396" w:line="240" w:lineRule="exact"/>
        <w:ind w:left="426"/>
        <w:jc w:val="both"/>
        <w:rPr>
          <w:rFonts w:ascii="Times New Roman" w:hAnsi="Times New Roman" w:cs="Times New Roman"/>
          <w:sz w:val="24"/>
          <w:szCs w:val="24"/>
        </w:rPr>
      </w:pPr>
      <w:bookmarkStart w:id="46" w:name="bookmark75"/>
      <w:r w:rsidRPr="006F4AC7">
        <w:rPr>
          <w:rStyle w:val="1"/>
          <w:rFonts w:ascii="Times New Roman" w:hAnsi="Times New Roman" w:cs="Times New Roman"/>
          <w:b/>
          <w:bCs/>
          <w:color w:val="000000"/>
          <w:sz w:val="24"/>
          <w:szCs w:val="24"/>
        </w:rPr>
        <w:t>Д-1 Дороги, улицы</w:t>
      </w:r>
      <w:bookmarkEnd w:id="46"/>
    </w:p>
    <w:p w:rsidR="006F4AC7" w:rsidRPr="006F4AC7" w:rsidRDefault="006F4AC7" w:rsidP="006F4AC7">
      <w:pPr>
        <w:pStyle w:val="11"/>
        <w:shd w:val="clear" w:color="auto" w:fill="auto"/>
        <w:spacing w:after="364" w:line="418" w:lineRule="exact"/>
        <w:ind w:left="426"/>
        <w:jc w:val="both"/>
        <w:rPr>
          <w:rFonts w:ascii="Times New Roman" w:hAnsi="Times New Roman" w:cs="Times New Roman"/>
          <w:sz w:val="24"/>
          <w:szCs w:val="24"/>
        </w:rPr>
      </w:pPr>
      <w:bookmarkStart w:id="47" w:name="bookmark76"/>
      <w:r w:rsidRPr="006F4AC7">
        <w:rPr>
          <w:rStyle w:val="1"/>
          <w:rFonts w:ascii="Times New Roman" w:hAnsi="Times New Roman" w:cs="Times New Roman"/>
          <w:b/>
          <w:bCs/>
          <w:color w:val="000000"/>
          <w:sz w:val="24"/>
          <w:szCs w:val="24"/>
        </w:rPr>
        <w:t>Назначение основных территорий общего пользования и земель, применительно к которым не устанавливаются градостроительные регламенты:</w:t>
      </w:r>
      <w:bookmarkEnd w:id="47"/>
    </w:p>
    <w:p w:rsidR="00F66A03" w:rsidRPr="00F66A03" w:rsidRDefault="00F66A03" w:rsidP="00F66A03">
      <w:pPr>
        <w:spacing w:after="0"/>
        <w:ind w:left="426"/>
        <w:jc w:val="both"/>
        <w:rPr>
          <w:rFonts w:ascii="Times New Roman" w:hAnsi="Times New Roman" w:cs="Times New Roman"/>
          <w:bCs/>
          <w:sz w:val="24"/>
          <w:szCs w:val="24"/>
        </w:rPr>
      </w:pPr>
      <w:bookmarkStart w:id="48" w:name="bookmark78"/>
      <w:r w:rsidRPr="00F66A03">
        <w:rPr>
          <w:rFonts w:ascii="Times New Roman" w:hAnsi="Times New Roman" w:cs="Times New Roman"/>
          <w:bCs/>
          <w:sz w:val="24"/>
          <w:szCs w:val="24"/>
        </w:rPr>
        <w:t>Зона Д-1 предназначена для формирования и развития территории улично-дорожной сети населенных пунктов.</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Зона Д-1 включает в себя территорию улиц, дорог и площадей в пределах красных линий, определяемых на стадии проекта планировки, выделена с целью обеспечения правовых условий использования данных территорий для общего пользования.</w:t>
      </w:r>
    </w:p>
    <w:p w:rsidR="00F66A03" w:rsidRPr="00F66A03" w:rsidRDefault="00F66A03" w:rsidP="00F66A03">
      <w:pPr>
        <w:spacing w:after="0"/>
        <w:ind w:left="426"/>
        <w:jc w:val="both"/>
        <w:rPr>
          <w:rFonts w:ascii="Times New Roman" w:hAnsi="Times New Roman" w:cs="Times New Roman"/>
          <w:bCs/>
          <w:sz w:val="24"/>
          <w:szCs w:val="24"/>
        </w:rPr>
      </w:pPr>
    </w:p>
    <w:p w:rsidR="00F66A03" w:rsidRPr="00F66A03" w:rsidRDefault="00F66A03" w:rsidP="00F66A03">
      <w:pPr>
        <w:spacing w:after="0"/>
        <w:ind w:left="426"/>
        <w:jc w:val="both"/>
        <w:rPr>
          <w:rFonts w:ascii="Times New Roman" w:hAnsi="Times New Roman" w:cs="Times New Roman"/>
          <w:b/>
          <w:bCs/>
          <w:i/>
          <w:sz w:val="24"/>
          <w:szCs w:val="24"/>
        </w:rPr>
      </w:pPr>
      <w:r w:rsidRPr="00F66A03">
        <w:rPr>
          <w:rFonts w:ascii="Times New Roman" w:hAnsi="Times New Roman" w:cs="Times New Roman"/>
          <w:b/>
          <w:bCs/>
          <w:i/>
          <w:sz w:val="24"/>
          <w:szCs w:val="24"/>
        </w:rPr>
        <w:t>Основные виды разрешенного использования:</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дороги общего пользования местного значения, улицы, проезды;</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дороги федерального, регионального значения;</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автостоянки открытого типа общего пользования;</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автозаправочные станции;</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станции технического обслуживания;</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полосы лесозащитных насаждений</w:t>
      </w:r>
    </w:p>
    <w:p w:rsidR="00F66A03" w:rsidRPr="00F66A03" w:rsidRDefault="00F66A03" w:rsidP="00F66A03">
      <w:pPr>
        <w:spacing w:after="0"/>
        <w:ind w:left="426"/>
        <w:jc w:val="both"/>
        <w:rPr>
          <w:rFonts w:ascii="Times New Roman" w:hAnsi="Times New Roman" w:cs="Times New Roman"/>
          <w:bCs/>
          <w:sz w:val="24"/>
          <w:szCs w:val="24"/>
        </w:rPr>
      </w:pPr>
    </w:p>
    <w:p w:rsidR="00F66A03" w:rsidRPr="00F66A03" w:rsidRDefault="00F66A03" w:rsidP="00F66A03">
      <w:pPr>
        <w:spacing w:after="0"/>
        <w:ind w:left="426"/>
        <w:jc w:val="both"/>
        <w:rPr>
          <w:rFonts w:ascii="Times New Roman" w:hAnsi="Times New Roman" w:cs="Times New Roman"/>
          <w:b/>
          <w:bCs/>
          <w:i/>
          <w:sz w:val="24"/>
          <w:szCs w:val="24"/>
        </w:rPr>
      </w:pPr>
      <w:r w:rsidRPr="00F66A03">
        <w:rPr>
          <w:rFonts w:ascii="Times New Roman" w:hAnsi="Times New Roman" w:cs="Times New Roman"/>
          <w:b/>
          <w:bCs/>
          <w:i/>
          <w:sz w:val="24"/>
          <w:szCs w:val="24"/>
        </w:rPr>
        <w:t>Вспомогательные виды разрешенного использования:</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-автобусные павильоны и остановочные комплексы;</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тротуары и пешеходные дорожки;</w:t>
      </w:r>
    </w:p>
    <w:p w:rsidR="00F66A03" w:rsidRPr="00F66A03" w:rsidRDefault="00F66A03" w:rsidP="00F66A03">
      <w:pPr>
        <w:spacing w:after="0"/>
        <w:ind w:left="426"/>
        <w:jc w:val="both"/>
        <w:rPr>
          <w:rFonts w:ascii="Times New Roman" w:hAnsi="Times New Roman" w:cs="Times New Roman"/>
          <w:bCs/>
          <w:sz w:val="24"/>
          <w:szCs w:val="24"/>
        </w:rPr>
      </w:pPr>
      <w:r w:rsidRPr="00F66A03">
        <w:rPr>
          <w:rFonts w:ascii="Times New Roman" w:hAnsi="Times New Roman" w:cs="Times New Roman"/>
          <w:bCs/>
          <w:sz w:val="24"/>
          <w:szCs w:val="24"/>
        </w:rPr>
        <w:t>- инженерные коммуникации на территории автомобильного транспорта.</w:t>
      </w:r>
    </w:p>
    <w:p w:rsidR="00F66A03" w:rsidRPr="00F66A03" w:rsidRDefault="00F66A03" w:rsidP="00F66A03">
      <w:pPr>
        <w:spacing w:after="0"/>
        <w:ind w:left="426"/>
        <w:jc w:val="both"/>
        <w:rPr>
          <w:rFonts w:ascii="Times New Roman" w:hAnsi="Times New Roman" w:cs="Times New Roman"/>
          <w:bCs/>
          <w:sz w:val="24"/>
          <w:szCs w:val="24"/>
        </w:rPr>
      </w:pPr>
    </w:p>
    <w:p w:rsidR="00F66A03" w:rsidRPr="00F66A03" w:rsidRDefault="00F66A03" w:rsidP="00F66A03">
      <w:pPr>
        <w:spacing w:after="0"/>
        <w:ind w:left="426"/>
        <w:jc w:val="both"/>
        <w:rPr>
          <w:rFonts w:ascii="Times New Roman" w:hAnsi="Times New Roman" w:cs="Times New Roman"/>
          <w:b/>
          <w:bCs/>
          <w:i/>
          <w:sz w:val="24"/>
          <w:szCs w:val="24"/>
        </w:rPr>
      </w:pPr>
      <w:r w:rsidRPr="00F66A03">
        <w:rPr>
          <w:rFonts w:ascii="Times New Roman" w:hAnsi="Times New Roman" w:cs="Times New Roman"/>
          <w:b/>
          <w:bCs/>
          <w:i/>
          <w:sz w:val="24"/>
          <w:szCs w:val="24"/>
        </w:rPr>
        <w:t>Условно разрешенные виды использования для зоны Д-1 не устанавливаются.</w:t>
      </w:r>
    </w:p>
    <w:p w:rsidR="00F66A03" w:rsidRPr="00F66A03" w:rsidRDefault="00F66A03" w:rsidP="00F66A03">
      <w:pPr>
        <w:spacing w:after="0"/>
        <w:ind w:left="426"/>
        <w:jc w:val="both"/>
        <w:rPr>
          <w:rFonts w:ascii="Times New Roman" w:hAnsi="Times New Roman" w:cs="Times New Roman"/>
          <w:bCs/>
          <w:sz w:val="24"/>
          <w:szCs w:val="24"/>
        </w:rPr>
      </w:pPr>
    </w:p>
    <w:p w:rsidR="00F66A03" w:rsidRPr="00F66A03" w:rsidRDefault="00F66A03" w:rsidP="00F66A03">
      <w:pPr>
        <w:spacing w:after="0"/>
        <w:ind w:left="426"/>
        <w:jc w:val="both"/>
        <w:rPr>
          <w:rFonts w:ascii="Times New Roman" w:hAnsi="Times New Roman" w:cs="Times New Roman"/>
          <w:b/>
          <w:bCs/>
          <w:i/>
          <w:sz w:val="24"/>
          <w:szCs w:val="24"/>
        </w:rPr>
      </w:pPr>
      <w:r w:rsidRPr="00F66A03">
        <w:rPr>
          <w:rFonts w:ascii="Times New Roman" w:hAnsi="Times New Roman" w:cs="Times New Roman"/>
          <w:b/>
          <w:bCs/>
          <w:i/>
          <w:sz w:val="24"/>
          <w:szCs w:val="24"/>
        </w:rPr>
        <w:t>Предельные параметры разрешенного использования:</w:t>
      </w:r>
    </w:p>
    <w:p w:rsidR="00F66A03" w:rsidRPr="00F66A03" w:rsidRDefault="00F66A03" w:rsidP="00F66A03">
      <w:pPr>
        <w:spacing w:after="0"/>
        <w:ind w:left="426"/>
        <w:jc w:val="both"/>
        <w:rPr>
          <w:rFonts w:ascii="Times New Roman" w:hAnsi="Times New Roman" w:cs="Times New Roman"/>
          <w:bCs/>
          <w:sz w:val="24"/>
          <w:szCs w:val="24"/>
        </w:rPr>
      </w:pPr>
    </w:p>
    <w:p w:rsidR="00F66A03" w:rsidRPr="00F66A03" w:rsidRDefault="00F66A03" w:rsidP="00F66A03">
      <w:pPr>
        <w:spacing w:after="0"/>
        <w:ind w:left="426"/>
        <w:jc w:val="both"/>
        <w:rPr>
          <w:rFonts w:ascii="Times New Roman" w:hAnsi="Times New Roman" w:cs="Times New Roman"/>
          <w:sz w:val="24"/>
          <w:szCs w:val="24"/>
        </w:rPr>
      </w:pPr>
      <w:r w:rsidRPr="00F66A03">
        <w:rPr>
          <w:rFonts w:ascii="Times New Roman" w:hAnsi="Times New Roman" w:cs="Times New Roman"/>
          <w:sz w:val="24"/>
          <w:szCs w:val="24"/>
        </w:rPr>
        <w:t xml:space="preserve"> - размер земельного участка устанавливается в соответствии с проектом планировки и действующими градостроительными нормативами;</w:t>
      </w:r>
    </w:p>
    <w:p w:rsidR="00F66A03" w:rsidRPr="00F66A03" w:rsidRDefault="00F66A03" w:rsidP="00F66A03">
      <w:pPr>
        <w:pStyle w:val="11"/>
        <w:shd w:val="clear" w:color="auto" w:fill="auto"/>
        <w:ind w:left="426"/>
        <w:jc w:val="both"/>
        <w:rPr>
          <w:rStyle w:val="1"/>
          <w:rFonts w:ascii="Times New Roman" w:hAnsi="Times New Roman" w:cs="Times New Roman"/>
          <w:bCs/>
          <w:color w:val="000000"/>
          <w:sz w:val="24"/>
          <w:szCs w:val="24"/>
        </w:rPr>
      </w:pPr>
      <w:r w:rsidRPr="00F66A03">
        <w:rPr>
          <w:rFonts w:ascii="Times New Roman" w:hAnsi="Times New Roman" w:cs="Times New Roman"/>
          <w:b w:val="0"/>
          <w:sz w:val="24"/>
          <w:szCs w:val="24"/>
        </w:rPr>
        <w:t>- размещение сопутствующих объектов устанавливается в соответствии с проектом планировки</w:t>
      </w:r>
    </w:p>
    <w:p w:rsidR="00F66A03" w:rsidRDefault="00F66A03" w:rsidP="006F4AC7">
      <w:pPr>
        <w:pStyle w:val="11"/>
        <w:shd w:val="clear" w:color="auto" w:fill="auto"/>
        <w:ind w:left="426"/>
        <w:jc w:val="both"/>
        <w:rPr>
          <w:rStyle w:val="1"/>
          <w:rFonts w:ascii="Times New Roman" w:hAnsi="Times New Roman" w:cs="Times New Roman"/>
          <w:b/>
          <w:bCs/>
          <w:color w:val="000000"/>
          <w:sz w:val="24"/>
          <w:szCs w:val="24"/>
        </w:rPr>
      </w:pPr>
    </w:p>
    <w:p w:rsidR="006F4AC7" w:rsidRPr="006F4AC7" w:rsidRDefault="006F4AC7" w:rsidP="006F4AC7">
      <w:pPr>
        <w:pStyle w:val="11"/>
        <w:shd w:val="clear" w:color="auto" w:fill="auto"/>
        <w:ind w:left="426"/>
        <w:jc w:val="both"/>
        <w:rPr>
          <w:rFonts w:ascii="Times New Roman" w:hAnsi="Times New Roman" w:cs="Times New Roman"/>
          <w:sz w:val="24"/>
          <w:szCs w:val="24"/>
        </w:rPr>
      </w:pPr>
      <w:r w:rsidRPr="006F4AC7">
        <w:rPr>
          <w:rStyle w:val="1"/>
          <w:rFonts w:ascii="Times New Roman" w:hAnsi="Times New Roman" w:cs="Times New Roman"/>
          <w:b/>
          <w:bCs/>
          <w:color w:val="000000"/>
          <w:sz w:val="24"/>
          <w:szCs w:val="24"/>
        </w:rPr>
        <w:t>Статья 43.5. Градостроительные регламенты. Природно-рекреационные зоны</w:t>
      </w:r>
      <w:bookmarkEnd w:id="48"/>
    </w:p>
    <w:p w:rsidR="006F4AC7" w:rsidRPr="006F4AC7" w:rsidRDefault="006F4AC7" w:rsidP="006F4AC7">
      <w:pPr>
        <w:pStyle w:val="21"/>
        <w:shd w:val="clear" w:color="auto" w:fill="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К природно-рекреационным зонам относятся участки территории в границах поселения, используемые и предназначенные для отдыха населения, территории, занятые лесами поселения, а также иные территории, используемые и предназначенные для отдыха, занятий физкультурой и спортом.</w:t>
      </w:r>
    </w:p>
    <w:p w:rsidR="006F4AC7" w:rsidRPr="006F4AC7" w:rsidRDefault="006F4AC7" w:rsidP="006F4AC7">
      <w:pPr>
        <w:pStyle w:val="21"/>
        <w:shd w:val="clear" w:color="auto" w:fill="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Природно-рекреационные зоны выполняют, помимо </w:t>
      </w:r>
      <w:proofErr w:type="gramStart"/>
      <w:r w:rsidRPr="006F4AC7">
        <w:rPr>
          <w:rStyle w:val="2"/>
          <w:rFonts w:ascii="Times New Roman" w:hAnsi="Times New Roman" w:cs="Times New Roman"/>
          <w:color w:val="000000"/>
          <w:sz w:val="24"/>
          <w:szCs w:val="24"/>
        </w:rPr>
        <w:t>рекреационных</w:t>
      </w:r>
      <w:proofErr w:type="gram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санитарнозащитные</w:t>
      </w:r>
      <w:proofErr w:type="spellEnd"/>
      <w:r w:rsidRPr="006F4AC7">
        <w:rPr>
          <w:rStyle w:val="2"/>
          <w:rFonts w:ascii="Times New Roman" w:hAnsi="Times New Roman" w:cs="Times New Roman"/>
          <w:color w:val="000000"/>
          <w:sz w:val="24"/>
          <w:szCs w:val="24"/>
        </w:rPr>
        <w:t xml:space="preserve">, экологические, природоохранные и эстетические функции. </w:t>
      </w:r>
      <w:proofErr w:type="gramStart"/>
      <w:r w:rsidRPr="006F4AC7">
        <w:rPr>
          <w:rStyle w:val="2"/>
          <w:rFonts w:ascii="Times New Roman" w:hAnsi="Times New Roman" w:cs="Times New Roman"/>
          <w:color w:val="000000"/>
          <w:sz w:val="24"/>
          <w:szCs w:val="24"/>
        </w:rPr>
        <w:t>На территориях, находящихся в границах населенных пунктов, рекреационных не допускается строительство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roofErr w:type="gramEnd"/>
    </w:p>
    <w:p w:rsidR="006F4AC7" w:rsidRPr="006F4AC7" w:rsidRDefault="006F4AC7" w:rsidP="006F4AC7">
      <w:pPr>
        <w:pStyle w:val="a6"/>
        <w:framePr w:wrap="none" w:vAnchor="page" w:hAnchor="page" w:x="10821" w:y="15934"/>
        <w:shd w:val="clear" w:color="auto" w:fill="auto"/>
        <w:spacing w:line="340" w:lineRule="exact"/>
        <w:ind w:left="426"/>
        <w:rPr>
          <w:rFonts w:ascii="Times New Roman" w:hAnsi="Times New Roman" w:cs="Times New Roman"/>
          <w:sz w:val="24"/>
          <w:szCs w:val="24"/>
        </w:rPr>
      </w:pPr>
      <w:r w:rsidRPr="006F4AC7">
        <w:rPr>
          <w:rStyle w:val="a5"/>
          <w:rFonts w:ascii="Times New Roman" w:hAnsi="Times New Roman" w:cs="Times New Roman"/>
          <w:color w:val="000000"/>
          <w:sz w:val="24"/>
          <w:szCs w:val="24"/>
        </w:rPr>
        <w:t>118</w:t>
      </w:r>
    </w:p>
    <w:p w:rsidR="006F4AC7" w:rsidRPr="006F4AC7" w:rsidRDefault="006F4AC7" w:rsidP="006F4AC7">
      <w:pPr>
        <w:ind w:left="426"/>
        <w:rPr>
          <w:rFonts w:ascii="Times New Roman" w:hAnsi="Times New Roman" w:cs="Times New Roman"/>
          <w:sz w:val="24"/>
          <w:szCs w:val="24"/>
        </w:rPr>
        <w:sectPr w:rsidR="006F4AC7" w:rsidRPr="006F4AC7" w:rsidSect="006F4AC7">
          <w:pgSz w:w="11900" w:h="16840"/>
          <w:pgMar w:top="360" w:right="701" w:bottom="360" w:left="851" w:header="0" w:footer="3" w:gutter="0"/>
          <w:cols w:space="720"/>
          <w:noEndnote/>
          <w:docGrid w:linePitch="360"/>
        </w:sectPr>
      </w:pPr>
    </w:p>
    <w:p w:rsidR="006F4AC7" w:rsidRPr="006F4AC7" w:rsidRDefault="00F66A03" w:rsidP="006F4AC7">
      <w:pPr>
        <w:pStyle w:val="11"/>
        <w:shd w:val="clear" w:color="auto" w:fill="auto"/>
        <w:spacing w:line="240" w:lineRule="exact"/>
        <w:ind w:left="426"/>
        <w:jc w:val="left"/>
        <w:rPr>
          <w:rFonts w:ascii="Times New Roman" w:hAnsi="Times New Roman" w:cs="Times New Roman"/>
          <w:sz w:val="24"/>
          <w:szCs w:val="24"/>
        </w:rPr>
      </w:pPr>
      <w:bookmarkStart w:id="49" w:name="bookmark79"/>
      <w:r>
        <w:rPr>
          <w:rStyle w:val="1"/>
          <w:rFonts w:ascii="Times New Roman" w:hAnsi="Times New Roman" w:cs="Times New Roman"/>
          <w:b/>
          <w:bCs/>
          <w:color w:val="000000"/>
          <w:sz w:val="24"/>
          <w:szCs w:val="24"/>
        </w:rPr>
        <w:lastRenderedPageBreak/>
        <w:t xml:space="preserve">         </w:t>
      </w:r>
      <w:r w:rsidR="006F4AC7" w:rsidRPr="006F4AC7">
        <w:rPr>
          <w:rStyle w:val="1"/>
          <w:rFonts w:ascii="Times New Roman" w:hAnsi="Times New Roman" w:cs="Times New Roman"/>
          <w:b/>
          <w:bCs/>
          <w:color w:val="000000"/>
          <w:sz w:val="24"/>
          <w:szCs w:val="24"/>
        </w:rPr>
        <w:t>ПР-1. Зона лесов в составе земель лесного фонда</w:t>
      </w:r>
      <w:bookmarkEnd w:id="49"/>
    </w:p>
    <w:p w:rsidR="00F66A03" w:rsidRDefault="00F66A03" w:rsidP="00F66A03">
      <w:pPr>
        <w:tabs>
          <w:tab w:val="left" w:pos="17291"/>
          <w:tab w:val="left" w:pos="17568"/>
        </w:tabs>
        <w:spacing w:after="0" w:line="240" w:lineRule="auto"/>
        <w:ind w:left="993" w:right="-198"/>
        <w:jc w:val="both"/>
        <w:rPr>
          <w:rFonts w:ascii="Times New Roman" w:hAnsi="Times New Roman" w:cs="Times New Roman"/>
          <w:sz w:val="24"/>
          <w:szCs w:val="24"/>
        </w:rPr>
      </w:pPr>
      <w:bookmarkStart w:id="50" w:name="bookmark80"/>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sz w:val="24"/>
          <w:szCs w:val="24"/>
        </w:rPr>
      </w:pPr>
      <w:r w:rsidRPr="00F66A03">
        <w:rPr>
          <w:rFonts w:ascii="Times New Roman" w:hAnsi="Times New Roman" w:cs="Times New Roman"/>
          <w:sz w:val="24"/>
          <w:szCs w:val="24"/>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sz w:val="24"/>
          <w:szCs w:val="24"/>
        </w:rPr>
      </w:pPr>
      <w:r w:rsidRPr="00F66A03">
        <w:rPr>
          <w:rFonts w:ascii="Times New Roman" w:hAnsi="Times New Roman" w:cs="Times New Roman"/>
          <w:sz w:val="24"/>
          <w:szCs w:val="24"/>
        </w:rPr>
        <w:t xml:space="preserve"> Порядок использования и охраны земель лесного фонда регулируется Земельным  и Лесным кодексами.</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sz w:val="24"/>
          <w:szCs w:val="24"/>
        </w:rPr>
      </w:pP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
          <w:bCs/>
          <w:i/>
          <w:sz w:val="24"/>
          <w:szCs w:val="24"/>
        </w:rPr>
      </w:pPr>
      <w:r w:rsidRPr="00F66A03">
        <w:rPr>
          <w:rFonts w:ascii="Times New Roman" w:hAnsi="Times New Roman" w:cs="Times New Roman"/>
          <w:b/>
          <w:bCs/>
          <w:i/>
          <w:sz w:val="24"/>
          <w:szCs w:val="24"/>
        </w:rPr>
        <w:t>Основные виды разрешенного использования:</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леса;</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лесопарки;</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гостиницы, гостевые дома, центры обслуживания туристов;</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санатории, профилактории, дома отдыха;</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детские оздоровительные лагеря и дачи дошкольных учреждений;</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базы отдыха;</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спортклубы;</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предприятия общественного питания (кафе, павильоны и т.п.);</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кемпинги;</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туристические маршруты;</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плантации деревьев и кустарников.</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
          <w:bCs/>
          <w:i/>
          <w:sz w:val="24"/>
          <w:szCs w:val="24"/>
        </w:rPr>
      </w:pPr>
      <w:r w:rsidRPr="00F66A03">
        <w:rPr>
          <w:rFonts w:ascii="Times New Roman" w:hAnsi="Times New Roman" w:cs="Times New Roman"/>
          <w:b/>
          <w:bCs/>
          <w:i/>
          <w:sz w:val="24"/>
          <w:szCs w:val="24"/>
        </w:rPr>
        <w:t>Вспомогательные виды разрешенного использования:</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элементы дизайна, скульптурные композиции;</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объекты декоративно-монументального искусства;</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малые архитектурные формы;</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санитарно-защитные мероприятия;</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xml:space="preserve">-  парковки перед объектами обслуживающих, оздоровительных и спортивных видов  </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xml:space="preserve">   использования;</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общественные туалеты;</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объекты пожарной охраны (гидранты, резервуары, пожарные водоемы);</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места для пикников, вспомогательные строения и инфраструктура для отдыха;</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игровые площадки;</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спортплощадки;</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линейные сооружения;</w:t>
      </w: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Cs/>
          <w:sz w:val="24"/>
          <w:szCs w:val="24"/>
        </w:rPr>
      </w:pPr>
      <w:r w:rsidRPr="00F66A03">
        <w:rPr>
          <w:rFonts w:ascii="Times New Roman" w:hAnsi="Times New Roman" w:cs="Times New Roman"/>
          <w:bCs/>
          <w:sz w:val="24"/>
          <w:szCs w:val="24"/>
        </w:rPr>
        <w:t>-  пункты оказания первой медицинской помощи.</w:t>
      </w:r>
    </w:p>
    <w:p w:rsidR="00F66A03" w:rsidRPr="00F66A03" w:rsidRDefault="00F66A03" w:rsidP="00F66A03">
      <w:pPr>
        <w:tabs>
          <w:tab w:val="left" w:pos="17291"/>
          <w:tab w:val="left" w:pos="17568"/>
        </w:tabs>
        <w:spacing w:after="0" w:line="240" w:lineRule="auto"/>
        <w:ind w:left="993" w:right="-198"/>
        <w:jc w:val="both"/>
        <w:rPr>
          <w:rFonts w:ascii="Times New Roman" w:eastAsia="Arial CYR" w:hAnsi="Times New Roman" w:cs="Times New Roman"/>
          <w:bCs/>
          <w:sz w:val="24"/>
          <w:szCs w:val="24"/>
        </w:rPr>
      </w:pPr>
    </w:p>
    <w:p w:rsidR="00F66A03" w:rsidRPr="00F66A03" w:rsidRDefault="00F66A03" w:rsidP="00F66A03">
      <w:pPr>
        <w:tabs>
          <w:tab w:val="left" w:pos="17291"/>
          <w:tab w:val="left" w:pos="17568"/>
        </w:tabs>
        <w:spacing w:after="0" w:line="240" w:lineRule="auto"/>
        <w:ind w:left="993" w:right="-198"/>
        <w:jc w:val="both"/>
        <w:rPr>
          <w:rFonts w:ascii="Times New Roman" w:eastAsia="Arial CYR" w:hAnsi="Times New Roman" w:cs="Times New Roman"/>
          <w:b/>
          <w:bCs/>
          <w:i/>
          <w:sz w:val="24"/>
          <w:szCs w:val="24"/>
        </w:rPr>
      </w:pPr>
      <w:r w:rsidRPr="00F66A03">
        <w:rPr>
          <w:rFonts w:ascii="Times New Roman" w:eastAsia="Arial CYR" w:hAnsi="Times New Roman" w:cs="Times New Roman"/>
          <w:b/>
          <w:bCs/>
          <w:i/>
          <w:sz w:val="24"/>
          <w:szCs w:val="24"/>
        </w:rPr>
        <w:t>Условно разрешенные виды использования для зоны ПР-1 не устанавливаются.</w:t>
      </w:r>
    </w:p>
    <w:p w:rsidR="00F66A03" w:rsidRPr="00F66A03" w:rsidRDefault="00F66A03" w:rsidP="00F66A03">
      <w:pPr>
        <w:tabs>
          <w:tab w:val="left" w:pos="17291"/>
          <w:tab w:val="left" w:pos="17568"/>
        </w:tabs>
        <w:spacing w:after="0" w:line="240" w:lineRule="auto"/>
        <w:ind w:left="993" w:right="-198"/>
        <w:jc w:val="both"/>
        <w:rPr>
          <w:rFonts w:ascii="Times New Roman" w:eastAsia="Arial CYR" w:hAnsi="Times New Roman" w:cs="Times New Roman"/>
          <w:bCs/>
          <w:sz w:val="24"/>
          <w:szCs w:val="24"/>
        </w:rPr>
      </w:pPr>
    </w:p>
    <w:p w:rsidR="00F66A03" w:rsidRPr="00F66A03" w:rsidRDefault="00F66A03" w:rsidP="00F66A03">
      <w:pPr>
        <w:tabs>
          <w:tab w:val="left" w:pos="17291"/>
          <w:tab w:val="left" w:pos="17568"/>
        </w:tabs>
        <w:spacing w:after="0" w:line="240" w:lineRule="auto"/>
        <w:ind w:left="993" w:right="-198"/>
        <w:jc w:val="both"/>
        <w:rPr>
          <w:rFonts w:ascii="Times New Roman" w:hAnsi="Times New Roman" w:cs="Times New Roman"/>
          <w:b/>
          <w:bCs/>
          <w:i/>
          <w:sz w:val="24"/>
          <w:szCs w:val="24"/>
        </w:rPr>
      </w:pPr>
      <w:r w:rsidRPr="00F66A03">
        <w:rPr>
          <w:rFonts w:ascii="Times New Roman" w:hAnsi="Times New Roman" w:cs="Times New Roman"/>
          <w:b/>
          <w:bCs/>
          <w:i/>
          <w:sz w:val="24"/>
          <w:szCs w:val="24"/>
        </w:rPr>
        <w:t>Предельные параметры разрешенного использования:</w:t>
      </w:r>
    </w:p>
    <w:p w:rsidR="00F66A03" w:rsidRPr="00F66A03" w:rsidRDefault="00F66A03" w:rsidP="00F66A03">
      <w:pPr>
        <w:tabs>
          <w:tab w:val="left" w:pos="17291"/>
          <w:tab w:val="left" w:pos="17568"/>
        </w:tabs>
        <w:spacing w:after="0" w:line="240" w:lineRule="auto"/>
        <w:ind w:left="993" w:right="-198"/>
        <w:jc w:val="both"/>
        <w:rPr>
          <w:rFonts w:ascii="Times New Roman" w:eastAsia="Arial CYR" w:hAnsi="Times New Roman" w:cs="Times New Roman"/>
          <w:bCs/>
          <w:sz w:val="24"/>
          <w:szCs w:val="24"/>
        </w:rPr>
      </w:pPr>
    </w:p>
    <w:p w:rsidR="00F66A03" w:rsidRPr="00F66A03" w:rsidRDefault="00F66A03" w:rsidP="00F66A03">
      <w:pPr>
        <w:pStyle w:val="11"/>
        <w:shd w:val="clear" w:color="auto" w:fill="auto"/>
        <w:spacing w:line="240" w:lineRule="auto"/>
        <w:ind w:left="993"/>
        <w:jc w:val="left"/>
        <w:rPr>
          <w:rStyle w:val="1"/>
          <w:rFonts w:ascii="Times New Roman" w:hAnsi="Times New Roman" w:cs="Times New Roman"/>
          <w:bCs/>
          <w:color w:val="000000"/>
          <w:sz w:val="24"/>
          <w:szCs w:val="24"/>
        </w:rPr>
      </w:pPr>
      <w:r w:rsidRPr="00F66A03">
        <w:rPr>
          <w:rFonts w:ascii="Times New Roman" w:eastAsia="Arial CYR" w:hAnsi="Times New Roman" w:cs="Times New Roman"/>
          <w:b w:val="0"/>
          <w:sz w:val="24"/>
          <w:szCs w:val="24"/>
        </w:rPr>
        <w:t xml:space="preserve">Параметры разрешенного строительного изменения земельных участков, иных объектов недвижимости, расположенных в зонах лесного фонда, устанавливаются в индивидуальном порядке (применительно к каждому земельному участку, объекту) Лесным кодексом РФ, </w:t>
      </w:r>
      <w:r w:rsidRPr="00F66A03">
        <w:rPr>
          <w:rFonts w:ascii="Times New Roman" w:hAnsi="Times New Roman" w:cs="Times New Roman"/>
          <w:b w:val="0"/>
          <w:color w:val="000000"/>
          <w:sz w:val="24"/>
          <w:szCs w:val="24"/>
          <w:shd w:val="clear" w:color="auto" w:fill="FFFFFF"/>
        </w:rPr>
        <w:t>порядок использования и охраны земель лесного фонда регулируется</w:t>
      </w:r>
      <w:r w:rsidRPr="00F66A03">
        <w:rPr>
          <w:rFonts w:ascii="Times New Roman" w:hAnsi="Times New Roman" w:cs="Times New Roman"/>
          <w:b w:val="0"/>
          <w:color w:val="000000"/>
          <w:shd w:val="clear" w:color="auto" w:fill="FFFFFF"/>
        </w:rPr>
        <w:t xml:space="preserve">  </w:t>
      </w:r>
      <w:r w:rsidRPr="00F66A03">
        <w:rPr>
          <w:rFonts w:ascii="Times New Roman" w:eastAsia="Arial CYR" w:hAnsi="Times New Roman" w:cs="Times New Roman"/>
          <w:b w:val="0"/>
          <w:sz w:val="24"/>
          <w:szCs w:val="24"/>
        </w:rPr>
        <w:t>Земельным кодексом РФ и лесным законодательством</w:t>
      </w:r>
      <w:r>
        <w:rPr>
          <w:rFonts w:ascii="Times New Roman" w:eastAsia="Arial CYR" w:hAnsi="Times New Roman" w:cs="Times New Roman"/>
          <w:b w:val="0"/>
          <w:sz w:val="24"/>
          <w:szCs w:val="24"/>
        </w:rPr>
        <w:t>.</w:t>
      </w:r>
    </w:p>
    <w:p w:rsidR="00F66A03" w:rsidRDefault="00F66A03" w:rsidP="006F4AC7">
      <w:pPr>
        <w:pStyle w:val="11"/>
        <w:shd w:val="clear" w:color="auto" w:fill="auto"/>
        <w:spacing w:line="240" w:lineRule="exact"/>
        <w:ind w:left="426"/>
        <w:jc w:val="left"/>
        <w:rPr>
          <w:rStyle w:val="1"/>
          <w:rFonts w:ascii="Times New Roman" w:hAnsi="Times New Roman" w:cs="Times New Roman"/>
          <w:b/>
          <w:bCs/>
          <w:color w:val="000000"/>
          <w:sz w:val="24"/>
          <w:szCs w:val="24"/>
        </w:rPr>
      </w:pPr>
    </w:p>
    <w:p w:rsidR="006F4AC7" w:rsidRPr="006F4AC7" w:rsidRDefault="006F4AC7" w:rsidP="006F4AC7">
      <w:pPr>
        <w:pStyle w:val="11"/>
        <w:shd w:val="clear" w:color="auto" w:fill="auto"/>
        <w:spacing w:after="400" w:line="240" w:lineRule="exact"/>
        <w:ind w:left="426"/>
        <w:jc w:val="left"/>
        <w:rPr>
          <w:rFonts w:ascii="Times New Roman" w:hAnsi="Times New Roman" w:cs="Times New Roman"/>
          <w:sz w:val="24"/>
          <w:szCs w:val="24"/>
        </w:rPr>
      </w:pPr>
      <w:r w:rsidRPr="006F4AC7">
        <w:rPr>
          <w:rStyle w:val="1"/>
          <w:rFonts w:ascii="Times New Roman" w:hAnsi="Times New Roman" w:cs="Times New Roman"/>
          <w:b/>
          <w:bCs/>
          <w:color w:val="000000"/>
          <w:sz w:val="24"/>
          <w:szCs w:val="24"/>
        </w:rPr>
        <w:t>ПР-2. Зона рекреационно-ландшафтных территорий.</w:t>
      </w:r>
      <w:bookmarkEnd w:id="50"/>
    </w:p>
    <w:p w:rsidR="006F4AC7" w:rsidRPr="006F4AC7" w:rsidRDefault="006F4AC7" w:rsidP="00A8791E">
      <w:pPr>
        <w:pStyle w:val="11"/>
        <w:shd w:val="clear" w:color="auto" w:fill="auto"/>
        <w:spacing w:line="240" w:lineRule="auto"/>
        <w:ind w:left="426"/>
        <w:jc w:val="left"/>
        <w:rPr>
          <w:rFonts w:ascii="Times New Roman" w:hAnsi="Times New Roman" w:cs="Times New Roman"/>
          <w:sz w:val="24"/>
          <w:szCs w:val="24"/>
        </w:rPr>
      </w:pPr>
      <w:bookmarkStart w:id="51" w:name="bookmark81"/>
      <w:r w:rsidRPr="006F4AC7">
        <w:rPr>
          <w:rStyle w:val="1"/>
          <w:rFonts w:ascii="Times New Roman" w:hAnsi="Times New Roman" w:cs="Times New Roman"/>
          <w:b/>
          <w:bCs/>
          <w:color w:val="000000"/>
          <w:sz w:val="24"/>
          <w:szCs w:val="24"/>
        </w:rPr>
        <w:t>Основные виды разрешенного использования:</w:t>
      </w:r>
      <w:bookmarkEnd w:id="51"/>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парки, скверы, бульвары, иные зеленые насаждения;</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лесные массивы, примыкающие к руслу рек;</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санитарно-защитные лесополосы;</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места для кемпингов, пикников, вспомогательные сооружения и инфраструктура для отдыха на природе (без возведения объектов капитального характера);</w:t>
      </w:r>
    </w:p>
    <w:p w:rsidR="006F4AC7" w:rsidRPr="006F4AC7" w:rsidRDefault="006F4AC7" w:rsidP="00A8791E">
      <w:pPr>
        <w:pStyle w:val="40"/>
        <w:shd w:val="clear" w:color="auto" w:fill="auto"/>
        <w:spacing w:after="0" w:line="240" w:lineRule="auto"/>
        <w:ind w:left="426" w:firstLine="0"/>
        <w:jc w:val="left"/>
        <w:rPr>
          <w:rFonts w:ascii="Times New Roman" w:hAnsi="Times New Roman" w:cs="Times New Roman"/>
          <w:sz w:val="24"/>
          <w:szCs w:val="24"/>
        </w:rPr>
      </w:pPr>
      <w:r w:rsidRPr="006F4AC7">
        <w:rPr>
          <w:rStyle w:val="4"/>
          <w:rFonts w:ascii="Times New Roman" w:hAnsi="Times New Roman" w:cs="Times New Roman"/>
          <w:b/>
          <w:bCs/>
          <w:color w:val="000000"/>
          <w:sz w:val="24"/>
          <w:szCs w:val="24"/>
        </w:rPr>
        <w:t>Вспомогательные виды разрешенного использования:</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парковки и стоянки автомобильного транспорта;</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резервуары для хранения воды;</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общественные туалеты;</w:t>
      </w:r>
    </w:p>
    <w:p w:rsidR="006F4AC7" w:rsidRPr="006F4AC7" w:rsidRDefault="006F4AC7" w:rsidP="00A8791E">
      <w:pPr>
        <w:pStyle w:val="21"/>
        <w:numPr>
          <w:ilvl w:val="0"/>
          <w:numId w:val="149"/>
        </w:numPr>
        <w:shd w:val="clear" w:color="auto" w:fill="auto"/>
        <w:tabs>
          <w:tab w:val="left" w:pos="1319"/>
        </w:tabs>
        <w:spacing w:after="360"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иные вспомогательные строения и сооружения для обслуживания территорий, предназначенных для отдыха, туризма, занятий спортом.</w:t>
      </w:r>
    </w:p>
    <w:p w:rsidR="006F4AC7" w:rsidRPr="006F4AC7" w:rsidRDefault="006F4AC7" w:rsidP="00A8791E">
      <w:pPr>
        <w:pStyle w:val="11"/>
        <w:shd w:val="clear" w:color="auto" w:fill="auto"/>
        <w:spacing w:line="240" w:lineRule="auto"/>
        <w:ind w:left="426"/>
        <w:jc w:val="both"/>
        <w:rPr>
          <w:rFonts w:ascii="Times New Roman" w:hAnsi="Times New Roman" w:cs="Times New Roman"/>
          <w:sz w:val="24"/>
          <w:szCs w:val="24"/>
        </w:rPr>
      </w:pPr>
      <w:bookmarkStart w:id="52" w:name="bookmark82"/>
      <w:r w:rsidRPr="006F4AC7">
        <w:rPr>
          <w:rStyle w:val="1"/>
          <w:rFonts w:ascii="Times New Roman" w:hAnsi="Times New Roman" w:cs="Times New Roman"/>
          <w:b/>
          <w:bCs/>
          <w:color w:val="000000"/>
          <w:sz w:val="24"/>
          <w:szCs w:val="24"/>
        </w:rPr>
        <w:t>Условно разрешенные виды использования:</w:t>
      </w:r>
      <w:bookmarkEnd w:id="52"/>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водозаборы;</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профилактории, санатории, дома отдыха;</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лагеря и базы отдыха;</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гостиницы, дома приема гостей, центры обслуживания туристов, кемпинги, мотели;</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интернаты для </w:t>
      </w:r>
      <w:proofErr w:type="gramStart"/>
      <w:r w:rsidRPr="006F4AC7">
        <w:rPr>
          <w:rStyle w:val="2"/>
          <w:rFonts w:ascii="Times New Roman" w:hAnsi="Times New Roman" w:cs="Times New Roman"/>
          <w:color w:val="000000"/>
          <w:sz w:val="24"/>
          <w:szCs w:val="24"/>
        </w:rPr>
        <w:t>престарелых</w:t>
      </w:r>
      <w:proofErr w:type="gramEnd"/>
      <w:r w:rsidRPr="006F4AC7">
        <w:rPr>
          <w:rStyle w:val="2"/>
          <w:rFonts w:ascii="Times New Roman" w:hAnsi="Times New Roman" w:cs="Times New Roman"/>
          <w:color w:val="000000"/>
          <w:sz w:val="24"/>
          <w:szCs w:val="24"/>
        </w:rPr>
        <w:t>;</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пункты оказания первой медицинской помощи;</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зоопарки, зооуголки;</w:t>
      </w:r>
    </w:p>
    <w:p w:rsidR="006F4AC7" w:rsidRPr="006F4AC7" w:rsidRDefault="006F4AC7" w:rsidP="00A8791E">
      <w:pPr>
        <w:pStyle w:val="21"/>
        <w:numPr>
          <w:ilvl w:val="0"/>
          <w:numId w:val="149"/>
        </w:numPr>
        <w:shd w:val="clear" w:color="auto" w:fill="auto"/>
        <w:tabs>
          <w:tab w:val="left" w:pos="1319"/>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предприятия общественного питания (кафе, летние кафе, рестораны);</w:t>
      </w:r>
    </w:p>
    <w:p w:rsidR="006F4AC7" w:rsidRPr="006F4AC7" w:rsidRDefault="006F4AC7" w:rsidP="00A8791E">
      <w:pPr>
        <w:pStyle w:val="a6"/>
        <w:framePr w:wrap="none" w:vAnchor="page" w:hAnchor="page" w:x="10840" w:y="15934"/>
        <w:shd w:val="clear" w:color="auto" w:fill="auto"/>
        <w:spacing w:line="240" w:lineRule="auto"/>
        <w:ind w:left="426"/>
        <w:rPr>
          <w:rFonts w:ascii="Times New Roman" w:hAnsi="Times New Roman" w:cs="Times New Roman"/>
          <w:sz w:val="24"/>
          <w:szCs w:val="24"/>
        </w:rPr>
      </w:pPr>
      <w:r w:rsidRPr="006F4AC7">
        <w:rPr>
          <w:rStyle w:val="a5"/>
          <w:rFonts w:ascii="Times New Roman" w:hAnsi="Times New Roman" w:cs="Times New Roman"/>
          <w:color w:val="000000"/>
          <w:sz w:val="24"/>
          <w:szCs w:val="24"/>
        </w:rPr>
        <w:t>119</w:t>
      </w:r>
    </w:p>
    <w:p w:rsidR="00F66A03" w:rsidRPr="006F4AC7" w:rsidRDefault="00F66A03" w:rsidP="00F66A03">
      <w:pPr>
        <w:pStyle w:val="21"/>
        <w:numPr>
          <w:ilvl w:val="0"/>
          <w:numId w:val="149"/>
        </w:numPr>
        <w:shd w:val="clear" w:color="auto" w:fill="auto"/>
        <w:tabs>
          <w:tab w:val="left" w:pos="1427"/>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киоски, временные павильоны розничной торговли и обслуживания.</w:t>
      </w:r>
    </w:p>
    <w:p w:rsidR="00F66A03" w:rsidRPr="006F4AC7" w:rsidRDefault="00F66A03" w:rsidP="00F66A03">
      <w:pPr>
        <w:pStyle w:val="21"/>
        <w:numPr>
          <w:ilvl w:val="0"/>
          <w:numId w:val="149"/>
        </w:numPr>
        <w:shd w:val="clear" w:color="auto" w:fill="auto"/>
        <w:tabs>
          <w:tab w:val="left" w:pos="1427"/>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прокат игрового и спортивного инвентаря;</w:t>
      </w:r>
    </w:p>
    <w:p w:rsidR="00F66A03" w:rsidRPr="006F4AC7" w:rsidRDefault="00F66A03" w:rsidP="00F66A03">
      <w:pPr>
        <w:pStyle w:val="21"/>
        <w:numPr>
          <w:ilvl w:val="0"/>
          <w:numId w:val="149"/>
        </w:numPr>
        <w:shd w:val="clear" w:color="auto" w:fill="auto"/>
        <w:tabs>
          <w:tab w:val="left" w:pos="1427"/>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спортзалы, залы рекреации (с бассейнами или без);</w:t>
      </w:r>
    </w:p>
    <w:p w:rsidR="00F66A03" w:rsidRPr="006F4AC7" w:rsidRDefault="00F66A03" w:rsidP="00F66A03">
      <w:pPr>
        <w:pStyle w:val="21"/>
        <w:numPr>
          <w:ilvl w:val="0"/>
          <w:numId w:val="149"/>
        </w:numPr>
        <w:shd w:val="clear" w:color="auto" w:fill="auto"/>
        <w:tabs>
          <w:tab w:val="left" w:pos="1427"/>
        </w:tabs>
        <w:spacing w:line="240" w:lineRule="auto"/>
        <w:ind w:left="426"/>
        <w:rPr>
          <w:rFonts w:ascii="Times New Roman" w:hAnsi="Times New Roman" w:cs="Times New Roman"/>
          <w:sz w:val="24"/>
          <w:szCs w:val="24"/>
        </w:rPr>
      </w:pPr>
      <w:r w:rsidRPr="006F4AC7">
        <w:rPr>
          <w:rStyle w:val="2"/>
          <w:rFonts w:ascii="Times New Roman" w:hAnsi="Times New Roman" w:cs="Times New Roman"/>
          <w:color w:val="000000"/>
          <w:sz w:val="24"/>
          <w:szCs w:val="24"/>
        </w:rPr>
        <w:t>тренировочные базы;</w:t>
      </w:r>
    </w:p>
    <w:p w:rsidR="00F66A03" w:rsidRPr="00F66A03" w:rsidRDefault="00F66A03" w:rsidP="00F66A03">
      <w:pPr>
        <w:pStyle w:val="21"/>
        <w:numPr>
          <w:ilvl w:val="0"/>
          <w:numId w:val="149"/>
        </w:numPr>
        <w:shd w:val="clear" w:color="auto" w:fill="auto"/>
        <w:tabs>
          <w:tab w:val="left" w:pos="1427"/>
        </w:tabs>
        <w:spacing w:after="360" w:line="240" w:lineRule="auto"/>
        <w:ind w:left="426"/>
        <w:rPr>
          <w:rStyle w:val="2"/>
          <w:rFonts w:ascii="Times New Roman" w:hAnsi="Times New Roman" w:cs="Times New Roman"/>
          <w:sz w:val="24"/>
          <w:szCs w:val="24"/>
          <w:shd w:val="clear" w:color="auto" w:fill="auto"/>
        </w:rPr>
      </w:pPr>
      <w:r w:rsidRPr="006F4AC7">
        <w:rPr>
          <w:rStyle w:val="2"/>
          <w:rFonts w:ascii="Times New Roman" w:hAnsi="Times New Roman" w:cs="Times New Roman"/>
          <w:color w:val="000000"/>
          <w:sz w:val="24"/>
          <w:szCs w:val="24"/>
        </w:rPr>
        <w:t>спортплощадки</w:t>
      </w:r>
      <w:r>
        <w:rPr>
          <w:rStyle w:val="2"/>
          <w:rFonts w:ascii="Times New Roman" w:hAnsi="Times New Roman" w:cs="Times New Roman"/>
          <w:color w:val="000000"/>
          <w:sz w:val="24"/>
          <w:szCs w:val="24"/>
        </w:rPr>
        <w:t>.</w:t>
      </w:r>
    </w:p>
    <w:p w:rsidR="00F66A03" w:rsidRPr="005C3332" w:rsidRDefault="00F66A03" w:rsidP="005C3332">
      <w:pPr>
        <w:tabs>
          <w:tab w:val="left" w:pos="17291"/>
          <w:tab w:val="left" w:pos="17568"/>
        </w:tabs>
        <w:spacing w:after="0" w:line="240" w:lineRule="auto"/>
        <w:ind w:left="851" w:right="-198"/>
        <w:jc w:val="both"/>
        <w:rPr>
          <w:rFonts w:ascii="Times New Roman" w:hAnsi="Times New Roman" w:cs="Times New Roman"/>
          <w:b/>
          <w:bCs/>
          <w:i/>
          <w:sz w:val="24"/>
          <w:szCs w:val="24"/>
        </w:rPr>
      </w:pPr>
      <w:r w:rsidRPr="005C3332">
        <w:rPr>
          <w:rFonts w:ascii="Times New Roman" w:hAnsi="Times New Roman" w:cs="Times New Roman"/>
          <w:b/>
          <w:bCs/>
          <w:i/>
          <w:sz w:val="24"/>
          <w:szCs w:val="24"/>
        </w:rPr>
        <w:t>Предельные параметры разрешенного использования:</w:t>
      </w:r>
    </w:p>
    <w:p w:rsidR="005C3332" w:rsidRPr="00F66A03" w:rsidRDefault="005C3332" w:rsidP="005C3332">
      <w:pPr>
        <w:tabs>
          <w:tab w:val="left" w:pos="17291"/>
          <w:tab w:val="left" w:pos="17568"/>
        </w:tabs>
        <w:spacing w:after="0" w:line="240" w:lineRule="auto"/>
        <w:ind w:left="851" w:right="-198"/>
        <w:jc w:val="both"/>
        <w:rPr>
          <w:rFonts w:ascii="Times New Roman" w:hAnsi="Times New Roman" w:cs="Times New Roman"/>
          <w:bCs/>
          <w:sz w:val="24"/>
          <w:szCs w:val="24"/>
        </w:rPr>
      </w:pPr>
    </w:p>
    <w:p w:rsidR="00F66A03" w:rsidRPr="00F66A03" w:rsidRDefault="00F66A03" w:rsidP="005C3332">
      <w:pPr>
        <w:spacing w:after="0" w:line="240" w:lineRule="auto"/>
        <w:ind w:left="851"/>
        <w:jc w:val="both"/>
        <w:rPr>
          <w:rFonts w:ascii="Times New Roman" w:hAnsi="Times New Roman" w:cs="Times New Roman"/>
          <w:sz w:val="24"/>
          <w:szCs w:val="24"/>
        </w:rPr>
      </w:pPr>
      <w:r w:rsidRPr="00F66A03">
        <w:rPr>
          <w:rFonts w:ascii="Times New Roman" w:hAnsi="Times New Roman" w:cs="Times New Roman"/>
          <w:sz w:val="24"/>
          <w:szCs w:val="24"/>
        </w:rPr>
        <w:t>- размер земельного участка устанавливается в соответствии с проектом планировки и действующими градостроительными нормативами;</w:t>
      </w:r>
    </w:p>
    <w:p w:rsidR="00F66A03" w:rsidRPr="00F66A03" w:rsidRDefault="00F66A03" w:rsidP="005C3332">
      <w:pPr>
        <w:spacing w:after="0" w:line="240" w:lineRule="auto"/>
        <w:ind w:left="851"/>
        <w:jc w:val="both"/>
        <w:rPr>
          <w:rFonts w:ascii="Times New Roman" w:hAnsi="Times New Roman" w:cs="Times New Roman"/>
          <w:sz w:val="24"/>
          <w:szCs w:val="24"/>
        </w:rPr>
      </w:pPr>
      <w:r w:rsidRPr="00F66A03">
        <w:rPr>
          <w:rFonts w:ascii="Times New Roman" w:hAnsi="Times New Roman" w:cs="Times New Roman"/>
          <w:sz w:val="24"/>
          <w:szCs w:val="24"/>
        </w:rPr>
        <w:t>- размещение сопутствующих объектов устанавливается в соответствии с проектом планировки;</w:t>
      </w:r>
    </w:p>
    <w:p w:rsidR="00F66A03" w:rsidRPr="00F66A03" w:rsidRDefault="00F66A03" w:rsidP="005C3332">
      <w:pPr>
        <w:spacing w:after="0" w:line="240" w:lineRule="auto"/>
        <w:ind w:left="851"/>
        <w:jc w:val="both"/>
        <w:rPr>
          <w:rFonts w:ascii="Times New Roman" w:hAnsi="Times New Roman" w:cs="Times New Roman"/>
          <w:bCs/>
          <w:sz w:val="24"/>
          <w:szCs w:val="24"/>
        </w:rPr>
      </w:pPr>
      <w:r w:rsidRPr="00F66A03">
        <w:rPr>
          <w:rFonts w:ascii="Times New Roman" w:hAnsi="Times New Roman" w:cs="Times New Roman"/>
          <w:sz w:val="24"/>
          <w:szCs w:val="24"/>
        </w:rPr>
        <w:t>- максимальный процент застройки – 10%.</w:t>
      </w:r>
    </w:p>
    <w:p w:rsidR="00F66A03" w:rsidRPr="006F4AC7" w:rsidRDefault="00F66A03" w:rsidP="00F66A03">
      <w:pPr>
        <w:pStyle w:val="21"/>
        <w:shd w:val="clear" w:color="auto" w:fill="auto"/>
        <w:tabs>
          <w:tab w:val="left" w:pos="1427"/>
        </w:tabs>
        <w:spacing w:line="240" w:lineRule="auto"/>
        <w:rPr>
          <w:rFonts w:ascii="Times New Roman" w:hAnsi="Times New Roman" w:cs="Times New Roman"/>
          <w:sz w:val="24"/>
          <w:szCs w:val="24"/>
        </w:rPr>
      </w:pPr>
    </w:p>
    <w:p w:rsidR="006F4AC7" w:rsidRDefault="006F4AC7" w:rsidP="00A8791E">
      <w:pPr>
        <w:spacing w:line="240" w:lineRule="auto"/>
        <w:rPr>
          <w:rFonts w:ascii="Times New Roman" w:hAnsi="Times New Roman" w:cs="Times New Roman"/>
          <w:sz w:val="24"/>
          <w:szCs w:val="24"/>
        </w:rPr>
      </w:pPr>
    </w:p>
    <w:p w:rsidR="00F66A03" w:rsidRDefault="00F66A03" w:rsidP="00A8791E">
      <w:pPr>
        <w:spacing w:line="240" w:lineRule="auto"/>
        <w:rPr>
          <w:rFonts w:ascii="Times New Roman" w:hAnsi="Times New Roman" w:cs="Times New Roman"/>
          <w:sz w:val="24"/>
          <w:szCs w:val="24"/>
        </w:rPr>
      </w:pPr>
    </w:p>
    <w:p w:rsidR="00F66A03" w:rsidRPr="006F4AC7" w:rsidRDefault="00F66A03" w:rsidP="00A8791E">
      <w:pPr>
        <w:spacing w:line="240" w:lineRule="auto"/>
        <w:rPr>
          <w:rFonts w:ascii="Times New Roman" w:hAnsi="Times New Roman" w:cs="Times New Roman"/>
          <w:sz w:val="24"/>
          <w:szCs w:val="24"/>
        </w:rPr>
        <w:sectPr w:rsidR="00F66A03" w:rsidRPr="006F4AC7" w:rsidSect="00A66F3E">
          <w:pgSz w:w="11900" w:h="16840"/>
          <w:pgMar w:top="360" w:right="701" w:bottom="360" w:left="360" w:header="0" w:footer="3" w:gutter="0"/>
          <w:cols w:space="720"/>
          <w:noEndnote/>
          <w:docGrid w:linePitch="360"/>
        </w:sect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lastRenderedPageBreak/>
        <w:t>Статья 43.6. Градостроительные регламенты. Зоны специального использования</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sz w:val="24"/>
          <w:szCs w:val="24"/>
        </w:rPr>
      </w:pPr>
      <w:r w:rsidRPr="006F4AC7">
        <w:rPr>
          <w:rFonts w:ascii="Times New Roman" w:hAnsi="Times New Roman" w:cs="Times New Roman"/>
          <w:sz w:val="24"/>
          <w:szCs w:val="24"/>
        </w:rPr>
        <w:t>К зонам специального использования относятся участки территории поселения, использование которых может быть обеспечено только путем выделения указанных зон и недопустимо в других территориальных зонах.</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jc w:val="both"/>
        <w:rPr>
          <w:rFonts w:ascii="Times New Roman" w:hAnsi="Times New Roman" w:cs="Times New Roman"/>
          <w:b/>
          <w:i/>
          <w:sz w:val="24"/>
          <w:szCs w:val="24"/>
        </w:rPr>
      </w:pPr>
      <w:r w:rsidRPr="006F4AC7">
        <w:rPr>
          <w:rFonts w:ascii="Times New Roman" w:hAnsi="Times New Roman" w:cs="Times New Roman"/>
          <w:b/>
          <w:i/>
          <w:sz w:val="24"/>
          <w:szCs w:val="24"/>
        </w:rPr>
        <w:t>СН-1. Зона специального назначения.</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6F4AC7">
      <w:pPr>
        <w:ind w:left="426"/>
        <w:rPr>
          <w:rFonts w:ascii="Times New Roman" w:eastAsia="Calibri" w:hAnsi="Times New Roman" w:cs="Times New Roman"/>
          <w:sz w:val="24"/>
          <w:szCs w:val="24"/>
        </w:rPr>
      </w:pPr>
    </w:p>
    <w:p w:rsidR="006F4AC7" w:rsidRPr="006F4AC7" w:rsidRDefault="006F4AC7" w:rsidP="006F4AC7">
      <w:pPr>
        <w:ind w:left="426"/>
        <w:rPr>
          <w:rFonts w:ascii="Times New Roman" w:eastAsia="Calibri" w:hAnsi="Times New Roman" w:cs="Times New Roman"/>
          <w:sz w:val="24"/>
          <w:szCs w:val="24"/>
        </w:rPr>
      </w:pPr>
      <w:r w:rsidRPr="006F4AC7">
        <w:rPr>
          <w:rFonts w:ascii="Times New Roman" w:hAnsi="Times New Roman" w:cs="Times New Roman"/>
          <w:sz w:val="24"/>
          <w:szCs w:val="24"/>
        </w:rPr>
        <w:t xml:space="preserve">Зона СН-1 выделена для </w:t>
      </w:r>
      <w:r w:rsidRPr="006F4AC7">
        <w:rPr>
          <w:rFonts w:ascii="Times New Roman" w:eastAsia="Calibri" w:hAnsi="Times New Roman" w:cs="Times New Roman"/>
          <w:sz w:val="24"/>
          <w:szCs w:val="24"/>
        </w:rPr>
        <w:t>размещения кладбищ, крематориев и мест захоронения;   соответствующих культовых сооружений;   скотомогильников, захоронения отходов потребления и промышленного производства, в том числе радиоактивных</w:t>
      </w:r>
    </w:p>
    <w:p w:rsidR="006F4AC7" w:rsidRPr="006F4AC7" w:rsidRDefault="006F4AC7" w:rsidP="006F4AC7">
      <w:pPr>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ритуальная деятельность;</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специальная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A8791E">
      <w:pPr>
        <w:spacing w:after="0" w:line="240" w:lineRule="auto"/>
        <w:ind w:left="426"/>
        <w:jc w:val="both"/>
        <w:rPr>
          <w:rFonts w:ascii="Times New Roman" w:hAnsi="Times New Roman" w:cs="Times New Roman"/>
          <w:sz w:val="24"/>
          <w:szCs w:val="24"/>
        </w:rPr>
      </w:pP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общественные туалеты;</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хозяйственные корпуса;</w:t>
      </w:r>
    </w:p>
    <w:p w:rsidR="006F4AC7" w:rsidRPr="006F4AC7" w:rsidRDefault="006F4AC7" w:rsidP="00A8791E">
      <w:pPr>
        <w:spacing w:after="0" w:line="240" w:lineRule="auto"/>
        <w:ind w:left="426"/>
        <w:jc w:val="both"/>
        <w:rPr>
          <w:rFonts w:ascii="Times New Roman" w:hAnsi="Times New Roman" w:cs="Times New Roman"/>
          <w:sz w:val="24"/>
          <w:szCs w:val="24"/>
        </w:rPr>
      </w:pPr>
      <w:r w:rsidRPr="006F4AC7">
        <w:rPr>
          <w:rFonts w:ascii="Times New Roman" w:hAnsi="Times New Roman" w:cs="Times New Roman"/>
          <w:sz w:val="24"/>
          <w:szCs w:val="24"/>
        </w:rPr>
        <w:t>–  парковки</w:t>
      </w:r>
      <w:proofErr w:type="gramStart"/>
      <w:r w:rsidRPr="006F4AC7">
        <w:rPr>
          <w:rFonts w:ascii="Times New Roman" w:hAnsi="Times New Roman" w:cs="Times New Roman"/>
          <w:sz w:val="24"/>
          <w:szCs w:val="24"/>
        </w:rPr>
        <w:t>.»</w:t>
      </w:r>
      <w:proofErr w:type="gramEnd"/>
    </w:p>
    <w:p w:rsidR="006F4AC7" w:rsidRPr="006F4AC7" w:rsidRDefault="006F4AC7" w:rsidP="00A8791E">
      <w:pPr>
        <w:spacing w:after="0"/>
        <w:ind w:left="426"/>
        <w:jc w:val="both"/>
        <w:rPr>
          <w:rFonts w:ascii="Times New Roman" w:hAnsi="Times New Roman" w:cs="Times New Roman"/>
          <w:sz w:val="24"/>
          <w:szCs w:val="24"/>
        </w:rPr>
      </w:pPr>
    </w:p>
    <w:p w:rsidR="006F4AC7" w:rsidRPr="006F4AC7" w:rsidRDefault="006F4AC7" w:rsidP="006F4AC7">
      <w:pPr>
        <w:pStyle w:val="a6"/>
        <w:framePr w:wrap="none" w:vAnchor="page" w:hAnchor="page" w:x="10824" w:y="15934"/>
        <w:shd w:val="clear" w:color="auto" w:fill="auto"/>
        <w:spacing w:line="340" w:lineRule="exact"/>
        <w:ind w:left="426"/>
        <w:rPr>
          <w:rFonts w:ascii="Times New Roman" w:hAnsi="Times New Roman" w:cs="Times New Roman"/>
          <w:sz w:val="24"/>
          <w:szCs w:val="24"/>
        </w:rPr>
      </w:pPr>
      <w:r w:rsidRPr="006F4AC7">
        <w:rPr>
          <w:rStyle w:val="a5"/>
          <w:rFonts w:ascii="Times New Roman" w:hAnsi="Times New Roman" w:cs="Times New Roman"/>
          <w:color w:val="000000"/>
          <w:sz w:val="24"/>
          <w:szCs w:val="24"/>
        </w:rPr>
        <w:t>120</w:t>
      </w:r>
    </w:p>
    <w:p w:rsidR="005C3332" w:rsidRDefault="005C3332" w:rsidP="005C3332">
      <w:pPr>
        <w:jc w:val="both"/>
        <w:rPr>
          <w:b/>
          <w:i/>
          <w:sz w:val="24"/>
          <w:szCs w:val="24"/>
        </w:rPr>
      </w:pPr>
    </w:p>
    <w:p w:rsidR="005C3332" w:rsidRPr="005C3332" w:rsidRDefault="005C3332" w:rsidP="005C3332">
      <w:pPr>
        <w:jc w:val="both"/>
        <w:rPr>
          <w:rFonts w:ascii="Times New Roman" w:hAnsi="Times New Roman" w:cs="Times New Roman"/>
          <w:b/>
          <w:bCs/>
          <w:i/>
          <w:sz w:val="24"/>
          <w:szCs w:val="24"/>
        </w:rPr>
      </w:pPr>
      <w:r>
        <w:rPr>
          <w:b/>
          <w:i/>
          <w:sz w:val="24"/>
          <w:szCs w:val="24"/>
        </w:rPr>
        <w:t xml:space="preserve">       </w:t>
      </w:r>
      <w:r w:rsidRPr="005C3332">
        <w:rPr>
          <w:rFonts w:ascii="Times New Roman" w:hAnsi="Times New Roman" w:cs="Times New Roman"/>
          <w:b/>
          <w:i/>
          <w:sz w:val="24"/>
          <w:szCs w:val="24"/>
        </w:rPr>
        <w:t xml:space="preserve">Условно разрешенные виды использования для зоны  СН-1 не устанавливаются. </w:t>
      </w:r>
    </w:p>
    <w:p w:rsidR="005C3332" w:rsidRPr="005C3332" w:rsidRDefault="005C3332" w:rsidP="005C3332">
      <w:pPr>
        <w:jc w:val="both"/>
        <w:rPr>
          <w:rFonts w:ascii="Times New Roman" w:hAnsi="Times New Roman" w:cs="Times New Roman"/>
          <w:b/>
          <w:bCs/>
          <w:i/>
          <w:sz w:val="24"/>
          <w:szCs w:val="24"/>
        </w:rPr>
      </w:pPr>
      <w:r>
        <w:rPr>
          <w:rFonts w:ascii="Times New Roman" w:hAnsi="Times New Roman" w:cs="Times New Roman"/>
          <w:sz w:val="24"/>
          <w:szCs w:val="24"/>
        </w:rPr>
        <w:tab/>
      </w:r>
      <w:r w:rsidRPr="005C3332">
        <w:rPr>
          <w:rFonts w:ascii="Times New Roman" w:hAnsi="Times New Roman" w:cs="Times New Roman"/>
          <w:b/>
          <w:bCs/>
          <w:i/>
          <w:sz w:val="24"/>
          <w:szCs w:val="24"/>
        </w:rPr>
        <w:t>Предельные параметры разрешенного использования недвижимости:</w:t>
      </w:r>
    </w:p>
    <w:p w:rsidR="005C3332" w:rsidRPr="005C3332" w:rsidRDefault="005C3332" w:rsidP="005C3332">
      <w:pPr>
        <w:ind w:left="567"/>
        <w:rPr>
          <w:rFonts w:ascii="Times New Roman" w:hAnsi="Times New Roman" w:cs="Times New Roman"/>
          <w:sz w:val="24"/>
          <w:szCs w:val="24"/>
        </w:rPr>
      </w:pPr>
      <w:proofErr w:type="gramStart"/>
      <w:r w:rsidRPr="005C3332">
        <w:rPr>
          <w:rFonts w:ascii="Times New Roman" w:hAnsi="Times New Roman" w:cs="Times New Roman"/>
          <w:sz w:val="24"/>
          <w:szCs w:val="24"/>
        </w:rPr>
        <w:t>- размер земельного участка устанавливается в соответствии с проектом планировки и действующими градостроительными нормативами;</w:t>
      </w:r>
      <w:r w:rsidRPr="005C3332">
        <w:rPr>
          <w:rFonts w:ascii="Times New Roman" w:hAnsi="Times New Roman" w:cs="Times New Roman"/>
          <w:sz w:val="24"/>
          <w:szCs w:val="24"/>
        </w:rPr>
        <w:br/>
        <w:t>- вновь создаваемые места погребения должны размещаться на расстоянии не менее:</w:t>
      </w:r>
      <w:r w:rsidRPr="005C3332">
        <w:rPr>
          <w:rStyle w:val="apple-converted-space"/>
          <w:rFonts w:ascii="Times New Roman" w:hAnsi="Times New Roman" w:cs="Times New Roman"/>
          <w:sz w:val="24"/>
          <w:szCs w:val="24"/>
        </w:rPr>
        <w:t> </w:t>
      </w:r>
      <w:r w:rsidRPr="005C3332">
        <w:rPr>
          <w:rFonts w:ascii="Times New Roman" w:hAnsi="Times New Roman" w:cs="Times New Roman"/>
          <w:sz w:val="24"/>
          <w:szCs w:val="24"/>
        </w:rPr>
        <w:br/>
        <w:t>1) от границ селитебной территории не менее 300 м;</w:t>
      </w:r>
      <w:r w:rsidRPr="005C3332">
        <w:rPr>
          <w:rFonts w:ascii="Times New Roman" w:hAnsi="Times New Roman" w:cs="Times New Roman"/>
          <w:sz w:val="24"/>
          <w:szCs w:val="24"/>
        </w:rPr>
        <w:br/>
        <w:t xml:space="preserve">2)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C3332">
        <w:rPr>
          <w:rFonts w:ascii="Times New Roman" w:hAnsi="Times New Roman" w:cs="Times New Roman"/>
          <w:sz w:val="24"/>
          <w:szCs w:val="24"/>
        </w:rPr>
        <w:t>водоисточника</w:t>
      </w:r>
      <w:proofErr w:type="spellEnd"/>
      <w:r w:rsidRPr="005C3332">
        <w:rPr>
          <w:rFonts w:ascii="Times New Roman" w:hAnsi="Times New Roman" w:cs="Times New Roman"/>
          <w:sz w:val="24"/>
          <w:szCs w:val="24"/>
        </w:rPr>
        <w:t xml:space="preserve"> и времени фильтрации;</w:t>
      </w:r>
      <w:proofErr w:type="gramEnd"/>
      <w:r w:rsidRPr="005C3332">
        <w:rPr>
          <w:rFonts w:ascii="Times New Roman" w:hAnsi="Times New Roman" w:cs="Times New Roman"/>
          <w:sz w:val="24"/>
          <w:szCs w:val="24"/>
        </w:rPr>
        <w:br/>
        <w:t>3)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C3332" w:rsidRDefault="005C3332" w:rsidP="005C3332">
      <w:pPr>
        <w:tabs>
          <w:tab w:val="left" w:pos="810"/>
        </w:tabs>
        <w:ind w:left="426"/>
        <w:rPr>
          <w:rFonts w:ascii="Times New Roman" w:hAnsi="Times New Roman" w:cs="Times New Roman"/>
          <w:sz w:val="24"/>
          <w:szCs w:val="24"/>
        </w:rPr>
      </w:pPr>
    </w:p>
    <w:p w:rsidR="005C3332" w:rsidRDefault="005C3332" w:rsidP="005C3332">
      <w:pPr>
        <w:rPr>
          <w:rFonts w:ascii="Times New Roman" w:hAnsi="Times New Roman" w:cs="Times New Roman"/>
          <w:sz w:val="24"/>
          <w:szCs w:val="24"/>
        </w:rPr>
      </w:pPr>
    </w:p>
    <w:p w:rsidR="006F4AC7" w:rsidRPr="005C3332" w:rsidRDefault="006F4AC7" w:rsidP="005C3332">
      <w:pPr>
        <w:rPr>
          <w:rFonts w:ascii="Times New Roman" w:hAnsi="Times New Roman" w:cs="Times New Roman"/>
          <w:sz w:val="24"/>
          <w:szCs w:val="24"/>
        </w:rPr>
        <w:sectPr w:rsidR="006F4AC7" w:rsidRPr="005C3332" w:rsidSect="00A66F3E">
          <w:pgSz w:w="11900" w:h="16840"/>
          <w:pgMar w:top="360" w:right="701" w:bottom="360" w:left="360" w:header="0" w:footer="3" w:gutter="0"/>
          <w:cols w:space="720"/>
          <w:noEndnote/>
          <w:docGrid w:linePitch="360"/>
        </w:sectPr>
      </w:pPr>
    </w:p>
    <w:p w:rsidR="006F4AC7" w:rsidRPr="006F4AC7" w:rsidRDefault="006F4AC7" w:rsidP="005C3332">
      <w:pPr>
        <w:spacing w:after="0" w:line="240" w:lineRule="auto"/>
        <w:ind w:left="709"/>
        <w:jc w:val="both"/>
        <w:rPr>
          <w:rFonts w:ascii="Times New Roman" w:hAnsi="Times New Roman" w:cs="Times New Roman"/>
          <w:b/>
          <w:i/>
          <w:sz w:val="24"/>
          <w:szCs w:val="24"/>
        </w:rPr>
      </w:pPr>
      <w:r w:rsidRPr="006F4AC7">
        <w:rPr>
          <w:rFonts w:ascii="Times New Roman" w:hAnsi="Times New Roman" w:cs="Times New Roman"/>
          <w:b/>
          <w:i/>
          <w:sz w:val="24"/>
          <w:szCs w:val="24"/>
        </w:rPr>
        <w:lastRenderedPageBreak/>
        <w:t>Статья 43.7. Градостроительные регламенты. Зоны сельскохозяйственного использования</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b/>
          <w:i/>
          <w:sz w:val="24"/>
          <w:szCs w:val="24"/>
        </w:rPr>
      </w:pPr>
      <w:r w:rsidRPr="006F4AC7">
        <w:rPr>
          <w:rFonts w:ascii="Times New Roman" w:hAnsi="Times New Roman" w:cs="Times New Roman"/>
          <w:b/>
          <w:i/>
          <w:sz w:val="24"/>
          <w:szCs w:val="24"/>
        </w:rPr>
        <w:t>СХ-1. Зона сельскохозяйственного использования</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Зона СХ-1 выделена для ведения сельского хозяйства.</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b/>
          <w:i/>
          <w:sz w:val="24"/>
          <w:szCs w:val="24"/>
        </w:rPr>
      </w:pPr>
      <w:r w:rsidRPr="006F4AC7">
        <w:rPr>
          <w:rFonts w:ascii="Times New Roman" w:hAnsi="Times New Roman" w:cs="Times New Roman"/>
          <w:b/>
          <w:i/>
          <w:sz w:val="24"/>
          <w:szCs w:val="24"/>
        </w:rPr>
        <w:t>Основные виды разрешенного использования недвижимости:</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растениеводство;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выращивание зерновых и иных сельскохозяйственных культур;</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овощеводство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-выращивание тонизирующих, лекарственных, цветочных культур;</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садоводство;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выращивание льна и конопли;</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животноводство;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скотоводство;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звероводство;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птицеводство;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-свиноводство;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пчеловодство;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рыбоводство;</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научное обеспечение сельского хозяйства;</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хранение и переработка сельскохозяйственной продукции;</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ведение личного подсобного хозяйства на полевых участках;</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питомники;</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обеспечение сельскохозяйственного производства</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b/>
          <w:i/>
          <w:sz w:val="24"/>
          <w:szCs w:val="24"/>
        </w:rPr>
      </w:pPr>
      <w:r w:rsidRPr="006F4AC7">
        <w:rPr>
          <w:rFonts w:ascii="Times New Roman" w:hAnsi="Times New Roman" w:cs="Times New Roman"/>
          <w:b/>
          <w:i/>
          <w:sz w:val="24"/>
          <w:szCs w:val="24"/>
        </w:rPr>
        <w:t>Вспомогательные виды разрешенного использования:</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лесные насаждения;</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лесозащитные полосы;</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водные объекты;</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офисы, конторы административных служб предприятий;</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внутрихозяйственные дороги и коммуникации</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гаражи и автостоянки для постоянного хранения автомобилей;</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объекты технического и инженерного обеспечения предприятий;</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b/>
          <w:i/>
          <w:sz w:val="24"/>
          <w:szCs w:val="24"/>
        </w:rPr>
      </w:pPr>
      <w:r w:rsidRPr="006F4AC7">
        <w:rPr>
          <w:rFonts w:ascii="Times New Roman" w:hAnsi="Times New Roman" w:cs="Times New Roman"/>
          <w:b/>
          <w:i/>
          <w:sz w:val="24"/>
          <w:szCs w:val="24"/>
        </w:rPr>
        <w:t>Условно разрешенные виды использования:</w:t>
      </w:r>
    </w:p>
    <w:p w:rsidR="006F4AC7" w:rsidRPr="006F4AC7" w:rsidRDefault="006F4AC7" w:rsidP="005C3332">
      <w:pPr>
        <w:spacing w:after="0" w:line="240" w:lineRule="auto"/>
        <w:ind w:left="709"/>
        <w:jc w:val="both"/>
        <w:rPr>
          <w:rFonts w:ascii="Times New Roman" w:hAnsi="Times New Roman" w:cs="Times New Roman"/>
          <w:sz w:val="24"/>
          <w:szCs w:val="24"/>
        </w:rPr>
      </w:pP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коммунальные, складские и производственные предприятия различного профиля тепличные и парниковые хозяйства;</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цеха по приготовлению кормов;</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хранилища фруктов, овощей, картофеля, зерна;</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гаражи и парки по ремонту, техническому обслуживанию и хранению автомобилей и сельскохозяйственной техники;</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станции технического обслуживания автомобилей и авторемонтные предприятия;</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склады горюче-смазочных материалов;</w:t>
      </w:r>
    </w:p>
    <w:p w:rsidR="006F4AC7" w:rsidRPr="006F4AC7" w:rsidRDefault="006F4AC7" w:rsidP="005C3332">
      <w:pPr>
        <w:spacing w:after="0" w:line="240" w:lineRule="auto"/>
        <w:ind w:left="709"/>
        <w:jc w:val="both"/>
        <w:rPr>
          <w:rFonts w:ascii="Times New Roman" w:hAnsi="Times New Roman" w:cs="Times New Roman"/>
          <w:sz w:val="24"/>
          <w:szCs w:val="24"/>
        </w:rPr>
      </w:pPr>
      <w:r w:rsidRPr="006F4AC7">
        <w:rPr>
          <w:rFonts w:ascii="Times New Roman" w:hAnsi="Times New Roman" w:cs="Times New Roman"/>
          <w:sz w:val="24"/>
          <w:szCs w:val="24"/>
        </w:rPr>
        <w:t>- склады минеральных удобрений, ядохимикатов и химических средств защиты растений</w:t>
      </w:r>
    </w:p>
    <w:p w:rsidR="006F4AC7" w:rsidRPr="006F4AC7" w:rsidRDefault="006F4AC7" w:rsidP="005C3332">
      <w:pPr>
        <w:pStyle w:val="a6"/>
        <w:framePr w:wrap="none" w:vAnchor="page" w:hAnchor="page" w:x="10834" w:y="15944"/>
        <w:shd w:val="clear" w:color="auto" w:fill="auto"/>
        <w:spacing w:line="240" w:lineRule="auto"/>
        <w:ind w:left="709"/>
        <w:rPr>
          <w:rFonts w:ascii="Times New Roman" w:hAnsi="Times New Roman" w:cs="Times New Roman"/>
          <w:sz w:val="24"/>
          <w:szCs w:val="24"/>
        </w:rPr>
      </w:pPr>
      <w:r w:rsidRPr="006F4AC7">
        <w:rPr>
          <w:rStyle w:val="a5"/>
          <w:rFonts w:ascii="Times New Roman" w:hAnsi="Times New Roman" w:cs="Times New Roman"/>
          <w:color w:val="000000"/>
          <w:sz w:val="24"/>
          <w:szCs w:val="24"/>
        </w:rPr>
        <w:t>121</w:t>
      </w:r>
    </w:p>
    <w:p w:rsidR="006F4AC7" w:rsidRDefault="006F4AC7" w:rsidP="005C3332">
      <w:pPr>
        <w:spacing w:after="0" w:line="240" w:lineRule="auto"/>
        <w:ind w:left="709"/>
        <w:rPr>
          <w:rFonts w:ascii="Times New Roman" w:hAnsi="Times New Roman" w:cs="Times New Roman"/>
          <w:sz w:val="24"/>
          <w:szCs w:val="24"/>
        </w:rPr>
      </w:pPr>
    </w:p>
    <w:p w:rsidR="005C3332" w:rsidRPr="005C3332" w:rsidRDefault="005C3332" w:rsidP="005C3332">
      <w:pPr>
        <w:ind w:left="709"/>
        <w:jc w:val="both"/>
        <w:rPr>
          <w:rFonts w:ascii="Times New Roman" w:hAnsi="Times New Roman" w:cs="Times New Roman"/>
          <w:b/>
          <w:bCs/>
          <w:i/>
          <w:sz w:val="24"/>
          <w:szCs w:val="24"/>
        </w:rPr>
      </w:pPr>
      <w:r w:rsidRPr="005C3332">
        <w:rPr>
          <w:rFonts w:ascii="Times New Roman" w:hAnsi="Times New Roman" w:cs="Times New Roman"/>
          <w:b/>
          <w:bCs/>
          <w:i/>
          <w:sz w:val="24"/>
          <w:szCs w:val="24"/>
        </w:rPr>
        <w:t>Предельные параметры разрешенного использования недвижимости</w:t>
      </w:r>
      <w:proofErr w:type="gramStart"/>
      <w:r w:rsidRPr="005C3332">
        <w:rPr>
          <w:rFonts w:ascii="Times New Roman" w:hAnsi="Times New Roman" w:cs="Times New Roman"/>
          <w:b/>
          <w:bCs/>
          <w:i/>
          <w:sz w:val="24"/>
          <w:szCs w:val="24"/>
        </w:rPr>
        <w:t xml:space="preserve"> :</w:t>
      </w:r>
      <w:proofErr w:type="gramEnd"/>
    </w:p>
    <w:p w:rsidR="005C3332" w:rsidRDefault="005C3332" w:rsidP="005C3332">
      <w:pPr>
        <w:ind w:left="709"/>
        <w:jc w:val="both"/>
        <w:rPr>
          <w:b/>
          <w:bCs/>
          <w:i/>
          <w:sz w:val="24"/>
          <w:szCs w:val="24"/>
        </w:rPr>
      </w:pPr>
    </w:p>
    <w:p w:rsidR="005C3332" w:rsidRPr="005C3332" w:rsidRDefault="005C3332" w:rsidP="005C3332">
      <w:pPr>
        <w:ind w:left="709"/>
        <w:jc w:val="both"/>
        <w:rPr>
          <w:rFonts w:ascii="Times New Roman" w:hAnsi="Times New Roman" w:cs="Times New Roman"/>
          <w:sz w:val="24"/>
          <w:szCs w:val="24"/>
        </w:rPr>
      </w:pPr>
      <w:r w:rsidRPr="005C3332">
        <w:rPr>
          <w:rFonts w:ascii="Times New Roman" w:hAnsi="Times New Roman" w:cs="Times New Roman"/>
          <w:sz w:val="24"/>
          <w:szCs w:val="24"/>
        </w:rPr>
        <w:t>«Предельные (минимальные и (или) максимальные) размеры земельных участков, их площади,  устанавливаются законодательством РФ и Ивановской области, а так же  согласно проекту планировки и действующими градостроительными нормативами.</w:t>
      </w:r>
    </w:p>
    <w:p w:rsidR="005C3332" w:rsidRPr="006F4AC7" w:rsidRDefault="005C3332" w:rsidP="00A8791E">
      <w:pPr>
        <w:spacing w:after="0" w:line="240" w:lineRule="auto"/>
        <w:rPr>
          <w:rFonts w:ascii="Times New Roman" w:hAnsi="Times New Roman" w:cs="Times New Roman"/>
          <w:sz w:val="24"/>
          <w:szCs w:val="24"/>
        </w:rPr>
        <w:sectPr w:rsidR="005C3332" w:rsidRPr="006F4AC7">
          <w:pgSz w:w="11900" w:h="16840"/>
          <w:pgMar w:top="360" w:right="360" w:bottom="360" w:left="360" w:header="0" w:footer="3" w:gutter="0"/>
          <w:cols w:space="720"/>
          <w:noEndnote/>
          <w:docGrid w:linePitch="360"/>
        </w:sectPr>
      </w:pPr>
    </w:p>
    <w:p w:rsidR="006F4AC7" w:rsidRPr="006F4AC7" w:rsidRDefault="006F4AC7" w:rsidP="00A8791E">
      <w:pPr>
        <w:pStyle w:val="40"/>
        <w:framePr w:w="10406" w:h="13999" w:hRule="exact" w:wrap="none" w:vAnchor="page" w:hAnchor="page" w:x="977" w:y="1390"/>
        <w:shd w:val="clear" w:color="auto" w:fill="auto"/>
        <w:spacing w:after="0" w:line="509" w:lineRule="exact"/>
        <w:ind w:firstLine="580"/>
        <w:rPr>
          <w:rFonts w:ascii="Times New Roman" w:hAnsi="Times New Roman" w:cs="Times New Roman"/>
          <w:sz w:val="24"/>
          <w:szCs w:val="24"/>
        </w:rPr>
      </w:pPr>
      <w:r w:rsidRPr="006F4AC7">
        <w:rPr>
          <w:rStyle w:val="4"/>
          <w:rFonts w:ascii="Times New Roman" w:hAnsi="Times New Roman" w:cs="Times New Roman"/>
          <w:b/>
          <w:bCs/>
          <w:color w:val="000000"/>
          <w:sz w:val="24"/>
          <w:szCs w:val="24"/>
        </w:rPr>
        <w:lastRenderedPageBreak/>
        <w:t xml:space="preserve">Статья 44. Описание видов разрешенного использования земельных участков, разрешенных в любой </w:t>
      </w:r>
      <w:proofErr w:type="gramStart"/>
      <w:r w:rsidRPr="006F4AC7">
        <w:rPr>
          <w:rStyle w:val="4"/>
          <w:rFonts w:ascii="Times New Roman" w:hAnsi="Times New Roman" w:cs="Times New Roman"/>
          <w:b/>
          <w:bCs/>
          <w:color w:val="000000"/>
          <w:sz w:val="24"/>
          <w:szCs w:val="24"/>
        </w:rPr>
        <w:t>территориальном</w:t>
      </w:r>
      <w:proofErr w:type="gramEnd"/>
      <w:r w:rsidRPr="006F4AC7">
        <w:rPr>
          <w:rStyle w:val="4"/>
          <w:rFonts w:ascii="Times New Roman" w:hAnsi="Times New Roman" w:cs="Times New Roman"/>
          <w:b/>
          <w:bCs/>
          <w:color w:val="000000"/>
          <w:sz w:val="24"/>
          <w:szCs w:val="24"/>
        </w:rPr>
        <w:t xml:space="preserve"> зоне.</w:t>
      </w:r>
    </w:p>
    <w:p w:rsidR="006F4AC7" w:rsidRPr="006F4AC7" w:rsidRDefault="006F4AC7" w:rsidP="00A8791E">
      <w:pPr>
        <w:pStyle w:val="21"/>
        <w:framePr w:w="10406" w:h="13999" w:hRule="exact" w:wrap="none" w:vAnchor="page" w:hAnchor="page" w:x="977" w:y="1390"/>
        <w:shd w:val="clear" w:color="auto" w:fill="auto"/>
        <w:spacing w:line="509" w:lineRule="exact"/>
        <w:ind w:firstLine="58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Аллеи, скверы, объекты благоустройства (в том числе площадки для выгула собак, площадки для мусоросборников и озеленения, малые архитектурные формы (в том числе городская мебель, </w:t>
      </w:r>
      <w:proofErr w:type="spellStart"/>
      <w:r w:rsidRPr="006F4AC7">
        <w:rPr>
          <w:rStyle w:val="2"/>
          <w:rFonts w:ascii="Times New Roman" w:hAnsi="Times New Roman" w:cs="Times New Roman"/>
          <w:color w:val="000000"/>
          <w:sz w:val="24"/>
          <w:szCs w:val="24"/>
        </w:rPr>
        <w:t>биотуалеты</w:t>
      </w:r>
      <w:proofErr w:type="spellEnd"/>
      <w:r w:rsidRPr="006F4AC7">
        <w:rPr>
          <w:rStyle w:val="2"/>
          <w:rFonts w:ascii="Times New Roman" w:hAnsi="Times New Roman" w:cs="Times New Roman"/>
          <w:color w:val="000000"/>
          <w:sz w:val="24"/>
          <w:szCs w:val="24"/>
        </w:rPr>
        <w:t>, ограды), элементы дизайна, скульптурные композиции, объекты декоративно-монументального искусства, в том числе на территориях общего пользования, а также отделения полиции, пункты оказания первой медицинской помощи, объекты пожарной охраны (гидранты, резервуары, противопожарные водоемы), объекты инженерной инфраструктуры</w:t>
      </w:r>
      <w:proofErr w:type="gramStart"/>
      <w:r w:rsidRPr="006F4AC7">
        <w:rPr>
          <w:rStyle w:val="2"/>
          <w:rFonts w:ascii="Times New Roman" w:hAnsi="Times New Roman" w:cs="Times New Roman"/>
          <w:color w:val="000000"/>
          <w:sz w:val="24"/>
          <w:szCs w:val="24"/>
        </w:rPr>
        <w:t xml:space="preserve"> ,</w:t>
      </w:r>
      <w:proofErr w:type="gramEnd"/>
      <w:r w:rsidRPr="006F4AC7">
        <w:rPr>
          <w:rStyle w:val="2"/>
          <w:rFonts w:ascii="Times New Roman" w:hAnsi="Times New Roman" w:cs="Times New Roman"/>
          <w:color w:val="000000"/>
          <w:sz w:val="24"/>
          <w:szCs w:val="24"/>
        </w:rPr>
        <w:t xml:space="preserve"> рекламные конструкции, банкоматы, строительные площадки, площадки для временного складирования грунта, разрешены в любой территориальной зоне при соблюдении требований безопасности.</w:t>
      </w:r>
    </w:p>
    <w:p w:rsidR="006F4AC7" w:rsidRPr="006F4AC7" w:rsidRDefault="006F4AC7" w:rsidP="00A8791E">
      <w:pPr>
        <w:pStyle w:val="21"/>
        <w:framePr w:w="10406" w:h="13999" w:hRule="exact" w:wrap="none" w:vAnchor="page" w:hAnchor="page" w:x="977" w:y="1390"/>
        <w:shd w:val="clear" w:color="auto" w:fill="auto"/>
        <w:spacing w:after="377" w:line="509" w:lineRule="exact"/>
        <w:ind w:right="34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Параметры застройки градостроительных зон корректируются и уточняются посредством и на основании проектов планировки территорий, разработанных и утвержденных в соответствии с действующим законодательством.</w:t>
      </w:r>
    </w:p>
    <w:p w:rsidR="006F4AC7" w:rsidRPr="006F4AC7" w:rsidRDefault="006F4AC7" w:rsidP="00A8791E">
      <w:pPr>
        <w:pStyle w:val="11"/>
        <w:framePr w:w="10406" w:h="13999" w:hRule="exact" w:wrap="none" w:vAnchor="page" w:hAnchor="page" w:x="977" w:y="1390"/>
        <w:shd w:val="clear" w:color="auto" w:fill="auto"/>
        <w:ind w:right="340" w:firstLine="760"/>
        <w:jc w:val="both"/>
        <w:rPr>
          <w:rFonts w:ascii="Times New Roman" w:hAnsi="Times New Roman" w:cs="Times New Roman"/>
          <w:sz w:val="24"/>
          <w:szCs w:val="24"/>
        </w:rPr>
      </w:pPr>
      <w:bookmarkStart w:id="53" w:name="bookmark88"/>
      <w:r w:rsidRPr="006F4AC7">
        <w:rPr>
          <w:rStyle w:val="1"/>
          <w:rFonts w:ascii="Times New Roman" w:hAnsi="Times New Roman" w:cs="Times New Roman"/>
          <w:b/>
          <w:bCs/>
          <w:color w:val="000000"/>
          <w:sz w:val="24"/>
          <w:szCs w:val="24"/>
        </w:rPr>
        <w:t xml:space="preserve">Статья 45. Описание ограничений по экологическим и </w:t>
      </w:r>
      <w:proofErr w:type="spellStart"/>
      <w:r w:rsidRPr="006F4AC7">
        <w:rPr>
          <w:rStyle w:val="1"/>
          <w:rFonts w:ascii="Times New Roman" w:hAnsi="Times New Roman" w:cs="Times New Roman"/>
          <w:b/>
          <w:bCs/>
          <w:color w:val="000000"/>
          <w:sz w:val="24"/>
          <w:szCs w:val="24"/>
        </w:rPr>
        <w:t>санитарноэпидемиологическим</w:t>
      </w:r>
      <w:proofErr w:type="spellEnd"/>
      <w:r w:rsidRPr="006F4AC7">
        <w:rPr>
          <w:rStyle w:val="1"/>
          <w:rFonts w:ascii="Times New Roman" w:hAnsi="Times New Roman" w:cs="Times New Roman"/>
          <w:b/>
          <w:bCs/>
          <w:color w:val="000000"/>
          <w:sz w:val="24"/>
          <w:szCs w:val="24"/>
        </w:rPr>
        <w:t xml:space="preserve"> условиям</w:t>
      </w:r>
      <w:bookmarkEnd w:id="53"/>
    </w:p>
    <w:p w:rsidR="006F4AC7" w:rsidRPr="006F4AC7" w:rsidRDefault="006F4AC7" w:rsidP="00A8791E">
      <w:pPr>
        <w:pStyle w:val="21"/>
        <w:framePr w:w="10406" w:h="13999" w:hRule="exact" w:wrap="none" w:vAnchor="page" w:hAnchor="page" w:x="977" w:y="1390"/>
        <w:shd w:val="clear" w:color="auto" w:fill="auto"/>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Данная статья регламентирует использование земельных участков в пределах:</w:t>
      </w:r>
    </w:p>
    <w:p w:rsidR="006F4AC7" w:rsidRPr="006F4AC7" w:rsidRDefault="006F4AC7" w:rsidP="00A8791E">
      <w:pPr>
        <w:pStyle w:val="21"/>
        <w:framePr w:w="10406" w:h="13999" w:hRule="exact" w:wrap="none" w:vAnchor="page" w:hAnchor="page" w:x="977" w:y="1390"/>
        <w:numPr>
          <w:ilvl w:val="0"/>
          <w:numId w:val="150"/>
        </w:numPr>
        <w:shd w:val="clear" w:color="auto" w:fill="auto"/>
        <w:tabs>
          <w:tab w:val="left" w:pos="715"/>
        </w:tabs>
        <w:ind w:right="3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санитарно-защитных зоны предприятий, размеры которых установлены в соответствии с </w:t>
      </w:r>
      <w:proofErr w:type="spellStart"/>
      <w:r w:rsidRPr="006F4AC7">
        <w:rPr>
          <w:rStyle w:val="2"/>
          <w:rFonts w:ascii="Times New Roman" w:hAnsi="Times New Roman" w:cs="Times New Roman"/>
          <w:color w:val="000000"/>
          <w:sz w:val="24"/>
          <w:szCs w:val="24"/>
        </w:rPr>
        <w:t>СанПиН</w:t>
      </w:r>
      <w:proofErr w:type="spellEnd"/>
      <w:r w:rsidRPr="006F4AC7">
        <w:rPr>
          <w:rStyle w:val="2"/>
          <w:rFonts w:ascii="Times New Roman" w:hAnsi="Times New Roman" w:cs="Times New Roman"/>
          <w:color w:val="000000"/>
          <w:sz w:val="24"/>
          <w:szCs w:val="24"/>
        </w:rPr>
        <w:t xml:space="preserve"> (санитарно-эпидемиологические правила и нормативы) 2.2.1/2.1.1.1200- 03 «Санитарно-защитные зоны и санитарная классификация предприятий, сооружений и иных объектов» (редакция от 09.09.2010 №122);</w:t>
      </w:r>
    </w:p>
    <w:p w:rsidR="006F4AC7" w:rsidRPr="006F4AC7" w:rsidRDefault="006F4AC7" w:rsidP="00A8791E">
      <w:pPr>
        <w:pStyle w:val="21"/>
        <w:framePr w:w="10406" w:h="13999" w:hRule="exact" w:wrap="none" w:vAnchor="page" w:hAnchor="page" w:x="977" w:y="1390"/>
        <w:numPr>
          <w:ilvl w:val="0"/>
          <w:numId w:val="150"/>
        </w:numPr>
        <w:shd w:val="clear" w:color="auto" w:fill="auto"/>
        <w:tabs>
          <w:tab w:val="left" w:pos="715"/>
        </w:tabs>
        <w:ind w:right="34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6F4AC7" w:rsidRPr="006F4AC7" w:rsidRDefault="006F4AC7" w:rsidP="00A8791E">
      <w:pPr>
        <w:pStyle w:val="21"/>
        <w:framePr w:w="10406" w:h="13999" w:hRule="exact" w:wrap="none" w:vAnchor="page" w:hAnchor="page" w:x="977" w:y="1390"/>
        <w:numPr>
          <w:ilvl w:val="0"/>
          <w:numId w:val="150"/>
        </w:numPr>
        <w:shd w:val="clear" w:color="auto" w:fill="auto"/>
        <w:tabs>
          <w:tab w:val="left" w:pos="715"/>
        </w:tabs>
        <w:ind w:right="3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зон санитарной охраны артезианских скважин, размеры которых установлены в соответствии с </w:t>
      </w:r>
      <w:proofErr w:type="spellStart"/>
      <w:r w:rsidRPr="006F4AC7">
        <w:rPr>
          <w:rStyle w:val="2"/>
          <w:rFonts w:ascii="Times New Roman" w:hAnsi="Times New Roman" w:cs="Times New Roman"/>
          <w:color w:val="000000"/>
          <w:sz w:val="24"/>
          <w:szCs w:val="24"/>
        </w:rPr>
        <w:t>СанПиН</w:t>
      </w:r>
      <w:proofErr w:type="spellEnd"/>
      <w:r w:rsidRPr="006F4AC7">
        <w:rPr>
          <w:rStyle w:val="2"/>
          <w:rFonts w:ascii="Times New Roman" w:hAnsi="Times New Roman" w:cs="Times New Roman"/>
          <w:color w:val="000000"/>
          <w:sz w:val="24"/>
          <w:szCs w:val="24"/>
        </w:rPr>
        <w:t xml:space="preserve"> (санитарно-эпидемиологические правила и нормативы) 2.1.4.1110-02 «Зоны санитарной охраны источников водоснабжения и водопроводов питьевого назначения»;</w:t>
      </w:r>
    </w:p>
    <w:p w:rsidR="006F4AC7" w:rsidRPr="006F4AC7" w:rsidRDefault="006F4AC7" w:rsidP="006F4AC7">
      <w:pPr>
        <w:pStyle w:val="a6"/>
        <w:framePr w:wrap="none" w:vAnchor="page" w:hAnchor="page" w:x="10712" w:y="15944"/>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122</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21"/>
        <w:framePr w:w="10128" w:h="14610" w:hRule="exact" w:wrap="none" w:vAnchor="page" w:hAnchor="page" w:x="1116" w:y="1012"/>
        <w:numPr>
          <w:ilvl w:val="0"/>
          <w:numId w:val="150"/>
        </w:numPr>
        <w:shd w:val="clear" w:color="auto" w:fill="auto"/>
        <w:tabs>
          <w:tab w:val="left" w:pos="720"/>
        </w:tabs>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границ зон, в пределах которых действуют ограничения по условиям охраны объектов культурного наследия, утвержденные в ст.18 Федерального закона №73 ФЗ от 25.02.2002.</w:t>
      </w:r>
    </w:p>
    <w:p w:rsidR="006F4AC7" w:rsidRPr="006F4AC7" w:rsidRDefault="006F4AC7" w:rsidP="006F4AC7">
      <w:pPr>
        <w:pStyle w:val="21"/>
        <w:framePr w:w="10128" w:h="14610" w:hRule="exact" w:wrap="none" w:vAnchor="page" w:hAnchor="page" w:x="1116" w:y="1012"/>
        <w:numPr>
          <w:ilvl w:val="0"/>
          <w:numId w:val="151"/>
        </w:numPr>
        <w:shd w:val="clear" w:color="auto" w:fill="auto"/>
        <w:tabs>
          <w:tab w:val="left" w:pos="1049"/>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Использование земельных участков и иных объектов недвижимости, расположенных в пределах указанных зон, определяется:</w:t>
      </w:r>
    </w:p>
    <w:p w:rsidR="006F4AC7" w:rsidRPr="006F4AC7" w:rsidRDefault="006F4AC7" w:rsidP="006F4AC7">
      <w:pPr>
        <w:pStyle w:val="21"/>
        <w:framePr w:w="10128" w:h="14610" w:hRule="exact" w:wrap="none" w:vAnchor="page" w:hAnchor="page" w:x="1116" w:y="1012"/>
        <w:shd w:val="clear" w:color="auto" w:fill="auto"/>
        <w:tabs>
          <w:tab w:val="left" w:pos="1049"/>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градостроительными регламентами, определенными статьей 43 применительно к соответствующим территориальным зонам, с учетом ограничений, определенных настоящей статьей;</w:t>
      </w:r>
    </w:p>
    <w:p w:rsidR="006F4AC7" w:rsidRPr="006F4AC7" w:rsidRDefault="006F4AC7" w:rsidP="006F4AC7">
      <w:pPr>
        <w:pStyle w:val="21"/>
        <w:framePr w:w="10128" w:h="14610" w:hRule="exact" w:wrap="none" w:vAnchor="page" w:hAnchor="page" w:x="1116" w:y="1012"/>
        <w:shd w:val="clear" w:color="auto" w:fill="auto"/>
        <w:tabs>
          <w:tab w:val="left" w:pos="1049"/>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6F4AC7">
        <w:rPr>
          <w:rStyle w:val="2"/>
          <w:rFonts w:ascii="Times New Roman" w:hAnsi="Times New Roman" w:cs="Times New Roman"/>
          <w:color w:val="000000"/>
          <w:sz w:val="24"/>
          <w:szCs w:val="24"/>
        </w:rPr>
        <w:t>водоохранным</w:t>
      </w:r>
      <w:proofErr w:type="spellEnd"/>
      <w:r w:rsidRPr="006F4AC7">
        <w:rPr>
          <w:rStyle w:val="2"/>
          <w:rFonts w:ascii="Times New Roman" w:hAnsi="Times New Roman" w:cs="Times New Roman"/>
          <w:color w:val="000000"/>
          <w:sz w:val="24"/>
          <w:szCs w:val="24"/>
        </w:rPr>
        <w:t xml:space="preserve"> зонам, иным зонам ограничений.</w:t>
      </w:r>
    </w:p>
    <w:p w:rsidR="006F4AC7" w:rsidRPr="006F4AC7" w:rsidRDefault="006F4AC7" w:rsidP="006F4AC7">
      <w:pPr>
        <w:pStyle w:val="21"/>
        <w:framePr w:w="10128" w:h="14610" w:hRule="exact" w:wrap="none" w:vAnchor="page" w:hAnchor="page" w:x="1116" w:y="1012"/>
        <w:numPr>
          <w:ilvl w:val="0"/>
          <w:numId w:val="151"/>
        </w:numPr>
        <w:shd w:val="clear" w:color="auto" w:fill="auto"/>
        <w:tabs>
          <w:tab w:val="left" w:pos="1049"/>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Земельные участки и иные объекты недвижимости, которые расположены в пределах вышеуказанных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F4AC7">
        <w:rPr>
          <w:rStyle w:val="2"/>
          <w:rFonts w:ascii="Times New Roman" w:hAnsi="Times New Roman" w:cs="Times New Roman"/>
          <w:color w:val="000000"/>
          <w:sz w:val="24"/>
          <w:szCs w:val="24"/>
        </w:rPr>
        <w:t>водоохранным</w:t>
      </w:r>
      <w:proofErr w:type="spellEnd"/>
      <w:r w:rsidRPr="006F4AC7">
        <w:rPr>
          <w:rStyle w:val="2"/>
          <w:rFonts w:ascii="Times New Roman" w:hAnsi="Times New Roman" w:cs="Times New Roman"/>
          <w:color w:val="000000"/>
          <w:sz w:val="24"/>
          <w:szCs w:val="24"/>
        </w:rPr>
        <w:t xml:space="preserve"> зонам, иным зонам ограничений, являются объектами недвижимости, несоответствующими настоящим Правилам.</w:t>
      </w:r>
    </w:p>
    <w:p w:rsidR="006F4AC7" w:rsidRPr="006F4AC7" w:rsidRDefault="006F4AC7" w:rsidP="006F4AC7">
      <w:pPr>
        <w:pStyle w:val="21"/>
        <w:framePr w:w="10128" w:h="14610" w:hRule="exact" w:wrap="none" w:vAnchor="page" w:hAnchor="page" w:x="1116" w:y="1012"/>
        <w:shd w:val="clear" w:color="auto" w:fill="auto"/>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6F4AC7" w:rsidRPr="006F4AC7" w:rsidRDefault="006F4AC7" w:rsidP="006F4AC7">
      <w:pPr>
        <w:pStyle w:val="21"/>
        <w:framePr w:w="10128" w:h="14610" w:hRule="exact" w:wrap="none" w:vAnchor="page" w:hAnchor="page" w:x="1116" w:y="1012"/>
        <w:numPr>
          <w:ilvl w:val="0"/>
          <w:numId w:val="151"/>
        </w:numPr>
        <w:shd w:val="clear" w:color="auto" w:fill="auto"/>
        <w:tabs>
          <w:tab w:val="left" w:pos="1049"/>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Ограничения использования земельных участков и иных объектов недвижимости, расположенных в санитарно-защитных зонах,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зонах установлены следующими нормативными правовыми актами:</w:t>
      </w:r>
    </w:p>
    <w:p w:rsidR="006F4AC7" w:rsidRPr="006F4AC7" w:rsidRDefault="006F4AC7" w:rsidP="006F4AC7">
      <w:pPr>
        <w:pStyle w:val="21"/>
        <w:framePr w:w="10128" w:h="14610" w:hRule="exact" w:wrap="none" w:vAnchor="page" w:hAnchor="page" w:x="1116" w:y="1012"/>
        <w:numPr>
          <w:ilvl w:val="0"/>
          <w:numId w:val="149"/>
        </w:numPr>
        <w:shd w:val="clear" w:color="auto" w:fill="auto"/>
        <w:tabs>
          <w:tab w:val="left" w:pos="1200"/>
        </w:tabs>
        <w:spacing w:line="418"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Федеральный закон </w:t>
      </w:r>
      <w:r w:rsidRPr="006F4AC7">
        <w:rPr>
          <w:rStyle w:val="2"/>
          <w:rFonts w:ascii="Times New Roman" w:hAnsi="Times New Roman" w:cs="Times New Roman"/>
          <w:color w:val="000000"/>
          <w:sz w:val="24"/>
          <w:szCs w:val="24"/>
          <w:lang w:val="en-US"/>
        </w:rPr>
        <w:t>N</w:t>
      </w:r>
      <w:r w:rsidRPr="006F4AC7">
        <w:rPr>
          <w:rStyle w:val="2"/>
          <w:rFonts w:ascii="Times New Roman" w:hAnsi="Times New Roman" w:cs="Times New Roman"/>
          <w:color w:val="000000"/>
          <w:sz w:val="24"/>
          <w:szCs w:val="24"/>
        </w:rPr>
        <w:t xml:space="preserve"> 7-ФЗ «Об охране окружающей среды»;</w:t>
      </w:r>
    </w:p>
    <w:p w:rsidR="006F4AC7" w:rsidRPr="006F4AC7" w:rsidRDefault="006F4AC7" w:rsidP="006F4AC7">
      <w:pPr>
        <w:pStyle w:val="21"/>
        <w:framePr w:w="10128" w:h="14610" w:hRule="exact" w:wrap="none" w:vAnchor="page" w:hAnchor="page" w:x="1116" w:y="1012"/>
        <w:numPr>
          <w:ilvl w:val="0"/>
          <w:numId w:val="149"/>
        </w:numPr>
        <w:shd w:val="clear" w:color="auto" w:fill="auto"/>
        <w:tabs>
          <w:tab w:val="left" w:pos="1200"/>
        </w:tabs>
        <w:spacing w:line="418" w:lineRule="exact"/>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Федеральный закон № 52-ФЗ «О санитарно-эпидемиологическом благополучии населения»;</w:t>
      </w:r>
    </w:p>
    <w:p w:rsidR="006F4AC7" w:rsidRPr="006F4AC7" w:rsidRDefault="006F4AC7" w:rsidP="006F4AC7">
      <w:pPr>
        <w:pStyle w:val="21"/>
        <w:framePr w:w="10128" w:h="14610" w:hRule="exact" w:wrap="none" w:vAnchor="page" w:hAnchor="page" w:x="1116" w:y="1012"/>
        <w:numPr>
          <w:ilvl w:val="0"/>
          <w:numId w:val="149"/>
        </w:numPr>
        <w:shd w:val="clear" w:color="auto" w:fill="auto"/>
        <w:tabs>
          <w:tab w:val="left" w:pos="1200"/>
        </w:tabs>
        <w:spacing w:line="240"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Водный кодекс Российской Федерации № 74-ФЗ;</w:t>
      </w:r>
    </w:p>
    <w:p w:rsidR="006F4AC7" w:rsidRPr="006F4AC7" w:rsidRDefault="006F4AC7" w:rsidP="006F4AC7">
      <w:pPr>
        <w:pStyle w:val="21"/>
        <w:framePr w:w="10128" w:h="14610" w:hRule="exact" w:wrap="none" w:vAnchor="page" w:hAnchor="page" w:x="1116" w:y="1012"/>
        <w:numPr>
          <w:ilvl w:val="0"/>
          <w:numId w:val="149"/>
        </w:numPr>
        <w:shd w:val="clear" w:color="auto" w:fill="auto"/>
        <w:tabs>
          <w:tab w:val="left" w:pos="1200"/>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Федеральный закон № 33-ФЗ «Об особо охраняемых природных территориях»;</w:t>
      </w:r>
    </w:p>
    <w:p w:rsidR="006F4AC7" w:rsidRPr="006F4AC7" w:rsidRDefault="006F4AC7" w:rsidP="006F4AC7">
      <w:pPr>
        <w:pStyle w:val="21"/>
        <w:framePr w:w="10128" w:h="14610" w:hRule="exact" w:wrap="none" w:vAnchor="page" w:hAnchor="page" w:x="1116" w:y="1012"/>
        <w:numPr>
          <w:ilvl w:val="0"/>
          <w:numId w:val="149"/>
        </w:numPr>
        <w:shd w:val="clear" w:color="auto" w:fill="auto"/>
        <w:tabs>
          <w:tab w:val="left" w:pos="1200"/>
        </w:tabs>
        <w:ind w:right="180"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Санитарно-эпидемиологические правила и нормативы (</w:t>
      </w:r>
      <w:proofErr w:type="spellStart"/>
      <w:r w:rsidRPr="006F4AC7">
        <w:rPr>
          <w:rStyle w:val="2"/>
          <w:rFonts w:ascii="Times New Roman" w:hAnsi="Times New Roman" w:cs="Times New Roman"/>
          <w:color w:val="000000"/>
          <w:sz w:val="24"/>
          <w:szCs w:val="24"/>
        </w:rPr>
        <w:t>СанПиН</w:t>
      </w:r>
      <w:proofErr w:type="spellEnd"/>
      <w:r w:rsidRPr="006F4AC7">
        <w:rPr>
          <w:rStyle w:val="2"/>
          <w:rFonts w:ascii="Times New Roman" w:hAnsi="Times New Roman" w:cs="Times New Roman"/>
          <w:color w:val="000000"/>
          <w:sz w:val="24"/>
          <w:szCs w:val="24"/>
        </w:rPr>
        <w:t>) 2.2.1/2.1.1.1200-03 «Санитарно-защитные зоны и санитарная классификация предприятий, сооружений и иных объектов».</w:t>
      </w:r>
    </w:p>
    <w:p w:rsidR="006F4AC7" w:rsidRPr="006F4AC7" w:rsidRDefault="006F4AC7" w:rsidP="006F4AC7">
      <w:pPr>
        <w:pStyle w:val="21"/>
        <w:framePr w:w="10128" w:h="14610" w:hRule="exact" w:wrap="none" w:vAnchor="page" w:hAnchor="page" w:x="1116" w:y="1012"/>
        <w:numPr>
          <w:ilvl w:val="0"/>
          <w:numId w:val="151"/>
        </w:numPr>
        <w:shd w:val="clear" w:color="auto" w:fill="auto"/>
        <w:tabs>
          <w:tab w:val="left" w:pos="1049"/>
        </w:tabs>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F4AC7" w:rsidRPr="006F4AC7" w:rsidRDefault="006F4AC7" w:rsidP="006F4AC7">
      <w:pPr>
        <w:pStyle w:val="21"/>
        <w:framePr w:w="10128" w:h="14610" w:hRule="exact" w:wrap="none" w:vAnchor="page" w:hAnchor="page" w:x="1116" w:y="1012"/>
        <w:numPr>
          <w:ilvl w:val="0"/>
          <w:numId w:val="149"/>
        </w:numPr>
        <w:shd w:val="clear" w:color="auto" w:fill="auto"/>
        <w:tabs>
          <w:tab w:val="left" w:pos="1200"/>
        </w:tabs>
        <w:spacing w:line="240"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виды запрещенного использования - в соответствии с </w:t>
      </w:r>
      <w:proofErr w:type="spellStart"/>
      <w:r w:rsidRPr="006F4AC7">
        <w:rPr>
          <w:rStyle w:val="2"/>
          <w:rFonts w:ascii="Times New Roman" w:hAnsi="Times New Roman" w:cs="Times New Roman"/>
          <w:color w:val="000000"/>
          <w:sz w:val="24"/>
          <w:szCs w:val="24"/>
        </w:rPr>
        <w:t>СанПиН</w:t>
      </w:r>
      <w:proofErr w:type="spellEnd"/>
    </w:p>
    <w:p w:rsidR="006F4AC7" w:rsidRPr="006F4AC7" w:rsidRDefault="006F4AC7" w:rsidP="006F4AC7">
      <w:pPr>
        <w:pStyle w:val="a6"/>
        <w:framePr w:wrap="none" w:vAnchor="page" w:hAnchor="page" w:x="10856" w:y="15944"/>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123</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21"/>
        <w:framePr w:w="10128" w:h="14326" w:hRule="exact" w:wrap="none" w:vAnchor="page" w:hAnchor="page" w:x="1116" w:y="1012"/>
        <w:shd w:val="clear" w:color="auto" w:fill="auto"/>
        <w:tabs>
          <w:tab w:val="left" w:pos="440"/>
        </w:tabs>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2.2.1/2.1.1.1200-03 «Санитарно-защитные зоны и санитарная классификация предприятий, сооружений и иных объектов»;</w:t>
      </w:r>
    </w:p>
    <w:p w:rsidR="006F4AC7" w:rsidRPr="006F4AC7" w:rsidRDefault="006F4AC7" w:rsidP="006F4AC7">
      <w:pPr>
        <w:pStyle w:val="21"/>
        <w:framePr w:w="10128" w:h="14326" w:hRule="exact" w:wrap="none" w:vAnchor="page" w:hAnchor="page" w:x="1116" w:y="1012"/>
        <w:numPr>
          <w:ilvl w:val="0"/>
          <w:numId w:val="149"/>
        </w:numPr>
        <w:shd w:val="clear" w:color="auto" w:fill="auto"/>
        <w:tabs>
          <w:tab w:val="left" w:pos="1184"/>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6F4AC7">
        <w:rPr>
          <w:rStyle w:val="2"/>
          <w:rFonts w:ascii="Times New Roman" w:hAnsi="Times New Roman" w:cs="Times New Roman"/>
          <w:color w:val="000000"/>
          <w:sz w:val="24"/>
          <w:szCs w:val="24"/>
        </w:rPr>
        <w:t>санитарноэпидемиологического</w:t>
      </w:r>
      <w:proofErr w:type="spellEnd"/>
      <w:r w:rsidRPr="006F4AC7">
        <w:rPr>
          <w:rStyle w:val="2"/>
          <w:rFonts w:ascii="Times New Roman" w:hAnsi="Times New Roman" w:cs="Times New Roman"/>
          <w:color w:val="000000"/>
          <w:sz w:val="24"/>
          <w:szCs w:val="24"/>
        </w:rPr>
        <w:t xml:space="preserve"> и экологического контроля на основе </w:t>
      </w:r>
      <w:proofErr w:type="spellStart"/>
      <w:r w:rsidRPr="006F4AC7">
        <w:rPr>
          <w:rStyle w:val="2"/>
          <w:rFonts w:ascii="Times New Roman" w:hAnsi="Times New Roman" w:cs="Times New Roman"/>
          <w:color w:val="000000"/>
          <w:sz w:val="24"/>
          <w:szCs w:val="24"/>
        </w:rPr>
        <w:t>СанПиН</w:t>
      </w:r>
      <w:proofErr w:type="spellEnd"/>
      <w:r w:rsidRPr="006F4AC7">
        <w:rPr>
          <w:rStyle w:val="2"/>
          <w:rFonts w:ascii="Times New Roman" w:hAnsi="Times New Roman" w:cs="Times New Roman"/>
          <w:color w:val="000000"/>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6F4AC7" w:rsidRPr="006F4AC7" w:rsidRDefault="006F4AC7" w:rsidP="00A8791E">
      <w:pPr>
        <w:pStyle w:val="40"/>
        <w:framePr w:w="10128" w:h="14326" w:hRule="exact" w:wrap="none" w:vAnchor="page" w:hAnchor="page" w:x="1116" w:y="1012"/>
        <w:shd w:val="clear" w:color="auto" w:fill="auto"/>
        <w:spacing w:after="0" w:line="240" w:lineRule="auto"/>
        <w:ind w:right="180" w:firstLine="740"/>
        <w:rPr>
          <w:rFonts w:ascii="Times New Roman" w:hAnsi="Times New Roman" w:cs="Times New Roman"/>
          <w:sz w:val="24"/>
          <w:szCs w:val="24"/>
        </w:rPr>
      </w:pPr>
      <w:r w:rsidRPr="006F4AC7">
        <w:rPr>
          <w:rStyle w:val="4"/>
          <w:rFonts w:ascii="Times New Roman" w:hAnsi="Times New Roman" w:cs="Times New Roman"/>
          <w:b/>
          <w:bCs/>
          <w:color w:val="000000"/>
          <w:sz w:val="24"/>
          <w:szCs w:val="24"/>
        </w:rPr>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after="130"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объекты для проживания людей;</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коллективные или индивидуальные дачные и садово-огородные участки;</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лекарственных форм;</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предприятия пищевых отраслей промышленности;</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оптовые склады продовольственного сырья и пищевых продуктов;</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комплексы водопроводных сооружений для подготовки и хранения питьевой</w:t>
      </w:r>
    </w:p>
    <w:p w:rsidR="006F4AC7" w:rsidRPr="006F4AC7" w:rsidRDefault="006F4AC7" w:rsidP="00A8791E">
      <w:pPr>
        <w:pStyle w:val="21"/>
        <w:framePr w:w="10128" w:h="14326" w:hRule="exact" w:wrap="none" w:vAnchor="page" w:hAnchor="page" w:x="1116" w:y="1012"/>
        <w:shd w:val="clear" w:color="auto" w:fill="auto"/>
        <w:spacing w:line="240" w:lineRule="auto"/>
        <w:rPr>
          <w:rFonts w:ascii="Times New Roman" w:hAnsi="Times New Roman" w:cs="Times New Roman"/>
          <w:sz w:val="24"/>
          <w:szCs w:val="24"/>
        </w:rPr>
      </w:pPr>
      <w:r w:rsidRPr="006F4AC7">
        <w:rPr>
          <w:rStyle w:val="2"/>
          <w:rFonts w:ascii="Times New Roman" w:hAnsi="Times New Roman" w:cs="Times New Roman"/>
          <w:color w:val="000000"/>
          <w:sz w:val="24"/>
          <w:szCs w:val="24"/>
        </w:rPr>
        <w:t>воды;</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размещение спортивных сооружений;</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парки;</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образовательные и детские учреждения;</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лечебно-профилактические и оздоровительные учреждения общего пользования.</w:t>
      </w:r>
    </w:p>
    <w:p w:rsidR="006F4AC7" w:rsidRPr="006F4AC7" w:rsidRDefault="006F4AC7" w:rsidP="00A8791E">
      <w:pPr>
        <w:pStyle w:val="40"/>
        <w:framePr w:w="10128" w:h="14326" w:hRule="exact" w:wrap="none" w:vAnchor="page" w:hAnchor="page" w:x="1116" w:y="1012"/>
        <w:shd w:val="clear" w:color="auto" w:fill="auto"/>
        <w:spacing w:after="0" w:line="240" w:lineRule="auto"/>
        <w:ind w:firstLine="740"/>
        <w:rPr>
          <w:rFonts w:ascii="Times New Roman" w:hAnsi="Times New Roman" w:cs="Times New Roman"/>
          <w:sz w:val="24"/>
          <w:szCs w:val="24"/>
        </w:rPr>
      </w:pPr>
      <w:r w:rsidRPr="006F4AC7">
        <w:rPr>
          <w:rStyle w:val="4"/>
          <w:rFonts w:ascii="Times New Roman" w:hAnsi="Times New Roman" w:cs="Times New Roman"/>
          <w:b/>
          <w:bCs/>
          <w:color w:val="00000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6F4AC7">
        <w:rPr>
          <w:rStyle w:val="4"/>
          <w:rFonts w:ascii="Times New Roman" w:hAnsi="Times New Roman" w:cs="Times New Roman"/>
          <w:b/>
          <w:bCs/>
          <w:color w:val="000000"/>
          <w:sz w:val="24"/>
          <w:szCs w:val="24"/>
        </w:rPr>
        <w:t>санитарноэпидемиологического</w:t>
      </w:r>
      <w:proofErr w:type="spellEnd"/>
      <w:r w:rsidRPr="006F4AC7">
        <w:rPr>
          <w:rStyle w:val="4"/>
          <w:rFonts w:ascii="Times New Roman" w:hAnsi="Times New Roman" w:cs="Times New Roman"/>
          <w:b/>
          <w:bCs/>
          <w:color w:val="000000"/>
          <w:sz w:val="24"/>
          <w:szCs w:val="24"/>
        </w:rPr>
        <w:t xml:space="preserve"> и экологического контроля с использованием процедур публичных слушаний, определенных статьями 25, 26 настоящих Правил:</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after="182"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озеленение территории;</w:t>
      </w:r>
    </w:p>
    <w:p w:rsidR="006F4AC7" w:rsidRPr="006F4AC7" w:rsidRDefault="006F4AC7" w:rsidP="00A8791E">
      <w:pPr>
        <w:pStyle w:val="21"/>
        <w:framePr w:w="10128" w:h="14326" w:hRule="exact" w:wrap="none" w:vAnchor="page" w:hAnchor="page" w:x="1116" w:y="1012"/>
        <w:numPr>
          <w:ilvl w:val="0"/>
          <w:numId w:val="149"/>
        </w:numPr>
        <w:shd w:val="clear" w:color="auto" w:fill="auto"/>
        <w:tabs>
          <w:tab w:val="left" w:pos="1184"/>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малые формы и элементы благоустройства;</w:t>
      </w:r>
    </w:p>
    <w:p w:rsidR="006F4AC7" w:rsidRPr="006F4AC7" w:rsidRDefault="006F4AC7" w:rsidP="006F4AC7">
      <w:pPr>
        <w:pStyle w:val="a6"/>
        <w:framePr w:wrap="none" w:vAnchor="page" w:hAnchor="page" w:x="10851" w:y="15944"/>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124</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сельхозугодия для выращивания технических культур, не используемых для производства продуктов питания;</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пожарные депо;</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бани;</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прачечные;</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объекты торговли и общественного питания;</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мотели;</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автозаправочные станции;</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местные и транзитные коммуникации, ЛЭП, </w:t>
      </w:r>
      <w:proofErr w:type="spellStart"/>
      <w:r w:rsidRPr="006F4AC7">
        <w:rPr>
          <w:rStyle w:val="2"/>
          <w:rFonts w:ascii="Times New Roman" w:hAnsi="Times New Roman" w:cs="Times New Roman"/>
          <w:color w:val="000000"/>
          <w:sz w:val="24"/>
          <w:szCs w:val="24"/>
        </w:rPr>
        <w:t>электроподстанции</w:t>
      </w:r>
      <w:proofErr w:type="spellEnd"/>
      <w:r w:rsidRPr="006F4AC7">
        <w:rPr>
          <w:rStyle w:val="2"/>
          <w:rFonts w:ascii="Times New Roman" w:hAnsi="Times New Roman" w:cs="Times New Roman"/>
          <w:color w:val="000000"/>
          <w:sz w:val="24"/>
          <w:szCs w:val="24"/>
        </w:rPr>
        <w:t xml:space="preserve">, </w:t>
      </w:r>
      <w:proofErr w:type="spellStart"/>
      <w:r w:rsidRPr="006F4AC7">
        <w:rPr>
          <w:rStyle w:val="2"/>
          <w:rFonts w:ascii="Times New Roman" w:hAnsi="Times New Roman" w:cs="Times New Roman"/>
          <w:color w:val="000000"/>
          <w:sz w:val="24"/>
          <w:szCs w:val="24"/>
        </w:rPr>
        <w:t>нефте</w:t>
      </w:r>
      <w:proofErr w:type="spellEnd"/>
      <w:r w:rsidRPr="006F4AC7">
        <w:rPr>
          <w:rStyle w:val="2"/>
          <w:rFonts w:ascii="Times New Roman" w:hAnsi="Times New Roman" w:cs="Times New Roman"/>
          <w:color w:val="000000"/>
          <w:sz w:val="24"/>
          <w:szCs w:val="24"/>
        </w:rPr>
        <w:t>- и газопроводы;</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артезианские скважины для технического водоснабжения;</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водоохлаждающие</w:t>
      </w:r>
      <w:proofErr w:type="spellEnd"/>
      <w:r w:rsidRPr="006F4AC7">
        <w:rPr>
          <w:rStyle w:val="2"/>
          <w:rFonts w:ascii="Times New Roman" w:hAnsi="Times New Roman" w:cs="Times New Roman"/>
          <w:color w:val="000000"/>
          <w:sz w:val="24"/>
          <w:szCs w:val="24"/>
        </w:rPr>
        <w:t xml:space="preserve"> сооружения для подготовки технической воды;</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канализационные насосные станции;</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сооружения оборотного водоснабжения;</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after="364"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питомники растений для озеленения </w:t>
      </w:r>
      <w:proofErr w:type="spellStart"/>
      <w:r w:rsidRPr="006F4AC7">
        <w:rPr>
          <w:rStyle w:val="2"/>
          <w:rFonts w:ascii="Times New Roman" w:hAnsi="Times New Roman" w:cs="Times New Roman"/>
          <w:color w:val="000000"/>
          <w:sz w:val="24"/>
          <w:szCs w:val="24"/>
        </w:rPr>
        <w:t>промплощадки</w:t>
      </w:r>
      <w:proofErr w:type="spellEnd"/>
      <w:r w:rsidRPr="006F4AC7">
        <w:rPr>
          <w:rStyle w:val="2"/>
          <w:rFonts w:ascii="Times New Roman" w:hAnsi="Times New Roman" w:cs="Times New Roman"/>
          <w:color w:val="000000"/>
          <w:sz w:val="24"/>
          <w:szCs w:val="24"/>
        </w:rPr>
        <w:t>, предприятий и санитарно-защитной зоны.</w:t>
      </w:r>
    </w:p>
    <w:p w:rsidR="006F4AC7" w:rsidRPr="006F4AC7" w:rsidRDefault="006F4AC7" w:rsidP="00A8791E">
      <w:pPr>
        <w:pStyle w:val="21"/>
        <w:framePr w:w="10118" w:h="14451" w:hRule="exact" w:wrap="none" w:vAnchor="page" w:hAnchor="page" w:x="1121" w:y="970"/>
        <w:numPr>
          <w:ilvl w:val="0"/>
          <w:numId w:val="151"/>
        </w:numPr>
        <w:shd w:val="clear" w:color="auto" w:fill="auto"/>
        <w:tabs>
          <w:tab w:val="left" w:pos="1152"/>
        </w:tabs>
        <w:spacing w:line="240" w:lineRule="auto"/>
        <w:ind w:firstLine="740"/>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t>Водоохранные</w:t>
      </w:r>
      <w:proofErr w:type="spellEnd"/>
      <w:r w:rsidRPr="006F4AC7">
        <w:rPr>
          <w:rStyle w:val="2"/>
          <w:rFonts w:ascii="Times New Roman" w:hAnsi="Times New Roman" w:cs="Times New Roman"/>
          <w:color w:val="000000"/>
          <w:sz w:val="24"/>
          <w:szCs w:val="24"/>
        </w:rPr>
        <w:t xml:space="preserve"> зоны выделяются в целях:</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предотвращения загрязнения, засорения, заиления и истощения водных объектов;</w:t>
      </w:r>
    </w:p>
    <w:p w:rsidR="006F4AC7" w:rsidRPr="006F4AC7" w:rsidRDefault="006F4AC7" w:rsidP="00A8791E">
      <w:pPr>
        <w:pStyle w:val="21"/>
        <w:framePr w:w="10118" w:h="14451" w:hRule="exact" w:wrap="none" w:vAnchor="page" w:hAnchor="page" w:x="1121" w:y="970"/>
        <w:numPr>
          <w:ilvl w:val="0"/>
          <w:numId w:val="149"/>
        </w:numPr>
        <w:shd w:val="clear" w:color="auto" w:fill="auto"/>
        <w:tabs>
          <w:tab w:val="left" w:pos="1152"/>
        </w:tabs>
        <w:spacing w:line="240" w:lineRule="auto"/>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сохранения среды обитания объектов водного, животного и растительного мира.</w:t>
      </w:r>
    </w:p>
    <w:p w:rsidR="006F4AC7" w:rsidRPr="006F4AC7" w:rsidRDefault="006F4AC7" w:rsidP="006F4AC7">
      <w:pPr>
        <w:pStyle w:val="a6"/>
        <w:framePr w:wrap="none" w:vAnchor="page" w:hAnchor="page" w:x="10851" w:y="15896"/>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125</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21"/>
        <w:framePr w:w="10118" w:h="14331" w:hRule="exact" w:wrap="none" w:vAnchor="page" w:hAnchor="page" w:x="1121" w:y="1373"/>
        <w:shd w:val="clear" w:color="auto" w:fill="auto"/>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 xml:space="preserve">Для земельных участков и иных объектов недвижимости, расположенных в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зонах рек, других водных объектов, включая государственные памятники природы областного значения, устанавливаются:</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виды запрещенного использования;</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after="360"/>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6F4AC7">
        <w:rPr>
          <w:rStyle w:val="2"/>
          <w:rFonts w:ascii="Times New Roman" w:hAnsi="Times New Roman" w:cs="Times New Roman"/>
          <w:color w:val="000000"/>
          <w:sz w:val="24"/>
          <w:szCs w:val="24"/>
        </w:rPr>
        <w:t>фонда</w:t>
      </w:r>
      <w:proofErr w:type="gramEnd"/>
      <w:r w:rsidRPr="006F4AC7">
        <w:rPr>
          <w:rStyle w:val="2"/>
          <w:rFonts w:ascii="Times New Roman" w:hAnsi="Times New Roman" w:cs="Times New Roman"/>
          <w:color w:val="000000"/>
          <w:sz w:val="24"/>
          <w:szCs w:val="24"/>
        </w:rPr>
        <w:t xml:space="preserve"> уполномоченных государственных органов с использованием процедур публичных слушаний, определенных статьями 25, 26 настоящих Правил.</w:t>
      </w:r>
    </w:p>
    <w:p w:rsidR="006F4AC7" w:rsidRPr="006F4AC7" w:rsidRDefault="006F4AC7" w:rsidP="006F4AC7">
      <w:pPr>
        <w:pStyle w:val="40"/>
        <w:framePr w:w="10118" w:h="14331" w:hRule="exact" w:wrap="none" w:vAnchor="page" w:hAnchor="page" w:x="1121" w:y="1373"/>
        <w:shd w:val="clear" w:color="auto" w:fill="auto"/>
        <w:spacing w:after="0"/>
        <w:ind w:firstLine="740"/>
        <w:rPr>
          <w:rFonts w:ascii="Times New Roman" w:hAnsi="Times New Roman" w:cs="Times New Roman"/>
          <w:sz w:val="24"/>
          <w:szCs w:val="24"/>
        </w:rPr>
      </w:pPr>
      <w:r w:rsidRPr="006F4AC7">
        <w:rPr>
          <w:rStyle w:val="4"/>
          <w:rFonts w:ascii="Times New Roman" w:hAnsi="Times New Roman" w:cs="Times New Roman"/>
          <w:b/>
          <w:bCs/>
          <w:color w:val="000000"/>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6F4AC7">
        <w:rPr>
          <w:rStyle w:val="4"/>
          <w:rFonts w:ascii="Times New Roman" w:hAnsi="Times New Roman" w:cs="Times New Roman"/>
          <w:b/>
          <w:bCs/>
          <w:color w:val="000000"/>
          <w:sz w:val="24"/>
          <w:szCs w:val="24"/>
        </w:rPr>
        <w:t>водоохранных</w:t>
      </w:r>
      <w:proofErr w:type="spellEnd"/>
      <w:r w:rsidRPr="006F4AC7">
        <w:rPr>
          <w:rStyle w:val="4"/>
          <w:rFonts w:ascii="Times New Roman" w:hAnsi="Times New Roman" w:cs="Times New Roman"/>
          <w:b/>
          <w:bCs/>
          <w:color w:val="000000"/>
          <w:sz w:val="24"/>
          <w:szCs w:val="24"/>
        </w:rPr>
        <w:t xml:space="preserve"> зон рек, других водных объектов:</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проведение авиационно-химических работ,</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применение химических средств борьбы с вредителями, болезнями растений и сорняками;</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240"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использование навозных стоков для удобрения почв;</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6F4AC7">
        <w:rPr>
          <w:rStyle w:val="2"/>
          <w:rFonts w:ascii="Times New Roman" w:hAnsi="Times New Roman" w:cs="Times New Roman"/>
          <w:color w:val="000000"/>
          <w:sz w:val="24"/>
          <w:szCs w:val="24"/>
        </w:rPr>
        <w:t>ст скл</w:t>
      </w:r>
      <w:proofErr w:type="gramEnd"/>
      <w:r w:rsidRPr="006F4AC7">
        <w:rPr>
          <w:rStyle w:val="2"/>
          <w:rFonts w:ascii="Times New Roman" w:hAnsi="Times New Roman" w:cs="Times New Roman"/>
          <w:color w:val="000000"/>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22"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складирование навоза и мусора;</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22"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заправка топливом, мойка и ремонт автомобилей и других машин и механизмов;</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22"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размещение дачных и садоводческих участков при ширине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 менее 100 метров и крутизне склонов прилегающих территорий более 3 градусов;</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22"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размещение стоянок транспортных средств, в том числе на территориях дачных и садоводческих участков;</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spacing w:line="422"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проведение рубок главного пользования;</w:t>
      </w:r>
    </w:p>
    <w:p w:rsidR="006F4AC7" w:rsidRPr="006F4AC7" w:rsidRDefault="006F4AC7" w:rsidP="006F4AC7">
      <w:pPr>
        <w:pStyle w:val="21"/>
        <w:framePr w:w="10118" w:h="14331" w:hRule="exact" w:wrap="none" w:vAnchor="page" w:hAnchor="page" w:x="1121" w:y="1373"/>
        <w:numPr>
          <w:ilvl w:val="0"/>
          <w:numId w:val="149"/>
        </w:numPr>
        <w:shd w:val="clear" w:color="auto" w:fill="auto"/>
        <w:tabs>
          <w:tab w:val="left" w:pos="1149"/>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w:t>
      </w:r>
      <w:proofErr w:type="spellStart"/>
      <w:r w:rsidRPr="006F4AC7">
        <w:rPr>
          <w:rStyle w:val="2"/>
          <w:rFonts w:ascii="Times New Roman" w:hAnsi="Times New Roman" w:cs="Times New Roman"/>
          <w:color w:val="000000"/>
          <w:sz w:val="24"/>
          <w:szCs w:val="24"/>
        </w:rPr>
        <w:t>производ</w:t>
      </w:r>
      <w:proofErr w:type="spellEnd"/>
    </w:p>
    <w:p w:rsidR="006F4AC7" w:rsidRPr="006F4AC7" w:rsidRDefault="006F4AC7" w:rsidP="006F4AC7">
      <w:pPr>
        <w:pStyle w:val="a6"/>
        <w:framePr w:wrap="none" w:vAnchor="page" w:hAnchor="page" w:x="10851" w:y="15896"/>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126</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21"/>
        <w:framePr w:w="10123" w:h="14745" w:hRule="exact" w:wrap="none" w:vAnchor="page" w:hAnchor="page" w:x="1119" w:y="1008"/>
        <w:shd w:val="clear" w:color="auto" w:fill="auto"/>
        <w:tabs>
          <w:tab w:val="left" w:pos="1149"/>
        </w:tabs>
        <w:spacing w:line="418" w:lineRule="exact"/>
        <w:rPr>
          <w:rFonts w:ascii="Times New Roman" w:hAnsi="Times New Roman" w:cs="Times New Roman"/>
          <w:sz w:val="24"/>
          <w:szCs w:val="24"/>
        </w:rPr>
      </w:pPr>
      <w:proofErr w:type="spellStart"/>
      <w:r w:rsidRPr="006F4AC7">
        <w:rPr>
          <w:rStyle w:val="2"/>
          <w:rFonts w:ascii="Times New Roman" w:hAnsi="Times New Roman" w:cs="Times New Roman"/>
          <w:color w:val="000000"/>
          <w:sz w:val="24"/>
          <w:szCs w:val="24"/>
        </w:rPr>
        <w:lastRenderedPageBreak/>
        <w:t>ство</w:t>
      </w:r>
      <w:proofErr w:type="spellEnd"/>
      <w:r w:rsidRPr="006F4AC7">
        <w:rPr>
          <w:rStyle w:val="2"/>
          <w:rFonts w:ascii="Times New Roman" w:hAnsi="Times New Roman" w:cs="Times New Roman"/>
          <w:color w:val="000000"/>
          <w:sz w:val="24"/>
          <w:szCs w:val="24"/>
        </w:rPr>
        <w:t xml:space="preserve"> землеройных, погрузочно-разгрузочных работ, в том числе на причалах </w:t>
      </w:r>
      <w:proofErr w:type="spellStart"/>
      <w:r w:rsidRPr="006F4AC7">
        <w:rPr>
          <w:rStyle w:val="2"/>
          <w:rFonts w:ascii="Times New Roman" w:hAnsi="Times New Roman" w:cs="Times New Roman"/>
          <w:color w:val="000000"/>
          <w:sz w:val="24"/>
          <w:szCs w:val="24"/>
        </w:rPr>
        <w:t>необщего</w:t>
      </w:r>
      <w:proofErr w:type="spellEnd"/>
      <w:r w:rsidRPr="006F4AC7">
        <w:rPr>
          <w:rStyle w:val="2"/>
          <w:rFonts w:ascii="Times New Roman" w:hAnsi="Times New Roman" w:cs="Times New Roman"/>
          <w:color w:val="000000"/>
          <w:sz w:val="24"/>
          <w:szCs w:val="24"/>
        </w:rPr>
        <w:t xml:space="preserve"> пользования;</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отведение площадей под вновь создаваемые кладбища на расстоянии менее 500 м от водного объекта;</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складирование грузов в пределах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 осуществляется на платной основе;</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6F4AC7">
        <w:rPr>
          <w:rStyle w:val="2"/>
          <w:rFonts w:ascii="Times New Roman" w:hAnsi="Times New Roman" w:cs="Times New Roman"/>
          <w:color w:val="000000"/>
          <w:sz w:val="24"/>
          <w:szCs w:val="24"/>
        </w:rPr>
        <w:t>водонесущих</w:t>
      </w:r>
      <w:proofErr w:type="spellEnd"/>
      <w:r w:rsidRPr="006F4AC7">
        <w:rPr>
          <w:rStyle w:val="2"/>
          <w:rFonts w:ascii="Times New Roman" w:hAnsi="Times New Roman" w:cs="Times New Roman"/>
          <w:color w:val="000000"/>
          <w:sz w:val="24"/>
          <w:szCs w:val="24"/>
        </w:rPr>
        <w:t xml:space="preserve"> инженерных коммуникаций, обеспечивать сохранение естественного гидрологического</w:t>
      </w:r>
      <w:proofErr w:type="gramEnd"/>
      <w:r w:rsidRPr="006F4AC7">
        <w:rPr>
          <w:rStyle w:val="2"/>
          <w:rFonts w:ascii="Times New Roman" w:hAnsi="Times New Roman" w:cs="Times New Roman"/>
          <w:color w:val="000000"/>
          <w:sz w:val="24"/>
          <w:szCs w:val="24"/>
        </w:rPr>
        <w:t xml:space="preserve"> режима прилегающей территории;</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after="364"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размещение дачных и садово-огородных участков, установка сезонных и стационарных палаточных городков;</w:t>
      </w:r>
    </w:p>
    <w:p w:rsidR="006F4AC7" w:rsidRPr="006F4AC7" w:rsidRDefault="006F4AC7" w:rsidP="006F4AC7">
      <w:pPr>
        <w:pStyle w:val="11"/>
        <w:framePr w:w="10123" w:h="14745" w:hRule="exact" w:wrap="none" w:vAnchor="page" w:hAnchor="page" w:x="1119" w:y="1008"/>
        <w:shd w:val="clear" w:color="auto" w:fill="auto"/>
        <w:ind w:firstLine="740"/>
        <w:jc w:val="both"/>
        <w:rPr>
          <w:rFonts w:ascii="Times New Roman" w:hAnsi="Times New Roman" w:cs="Times New Roman"/>
          <w:sz w:val="24"/>
          <w:szCs w:val="24"/>
        </w:rPr>
      </w:pPr>
      <w:bookmarkStart w:id="54" w:name="bookmark89"/>
      <w:r w:rsidRPr="006F4AC7">
        <w:rPr>
          <w:rStyle w:val="1"/>
          <w:rFonts w:ascii="Times New Roman" w:hAnsi="Times New Roman" w:cs="Times New Roman"/>
          <w:b/>
          <w:bCs/>
          <w:color w:val="000000"/>
          <w:sz w:val="24"/>
          <w:szCs w:val="24"/>
        </w:rPr>
        <w:t>Дополнительные ограничения в пределах прибрежных защитных полос (ширина - 10 м для всех объектов)</w:t>
      </w:r>
      <w:bookmarkEnd w:id="54"/>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распашка земель;</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применение удобрений;</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выпас и устройство летних лагерей скота (кроме использования традиционных мест водопоя), устройство </w:t>
      </w:r>
      <w:proofErr w:type="spellStart"/>
      <w:r w:rsidRPr="006F4AC7">
        <w:rPr>
          <w:rStyle w:val="2"/>
          <w:rFonts w:ascii="Times New Roman" w:hAnsi="Times New Roman" w:cs="Times New Roman"/>
          <w:color w:val="000000"/>
          <w:sz w:val="24"/>
          <w:szCs w:val="24"/>
        </w:rPr>
        <w:t>купочных</w:t>
      </w:r>
      <w:proofErr w:type="spellEnd"/>
      <w:r w:rsidRPr="006F4AC7">
        <w:rPr>
          <w:rStyle w:val="2"/>
          <w:rFonts w:ascii="Times New Roman" w:hAnsi="Times New Roman" w:cs="Times New Roman"/>
          <w:color w:val="000000"/>
          <w:sz w:val="24"/>
          <w:szCs w:val="24"/>
        </w:rPr>
        <w:t xml:space="preserve"> ванн;</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F4AC7" w:rsidRPr="006F4AC7" w:rsidRDefault="006F4AC7" w:rsidP="006F4AC7">
      <w:pPr>
        <w:pStyle w:val="21"/>
        <w:framePr w:w="10123" w:h="14745" w:hRule="exact" w:wrap="none" w:vAnchor="page" w:hAnchor="page" w:x="1119" w:y="1008"/>
        <w:numPr>
          <w:ilvl w:val="0"/>
          <w:numId w:val="149"/>
        </w:numPr>
        <w:shd w:val="clear" w:color="auto" w:fill="auto"/>
        <w:tabs>
          <w:tab w:val="left" w:pos="1137"/>
        </w:tabs>
        <w:spacing w:line="418" w:lineRule="exact"/>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движение автомобилей и тракторов, кроме автомобилей специального назначения.</w:t>
      </w:r>
    </w:p>
    <w:p w:rsidR="006F4AC7" w:rsidRPr="006F4AC7" w:rsidRDefault="006F4AC7" w:rsidP="006F4AC7">
      <w:pPr>
        <w:pStyle w:val="a6"/>
        <w:framePr w:wrap="none" w:vAnchor="page" w:hAnchor="page" w:x="10853" w:y="15944"/>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127</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40"/>
        <w:framePr w:w="10181" w:h="14610" w:hRule="exact" w:wrap="none" w:vAnchor="page" w:hAnchor="page" w:x="1090" w:y="1012"/>
        <w:shd w:val="clear" w:color="auto" w:fill="auto"/>
        <w:spacing w:after="356"/>
        <w:ind w:firstLine="760"/>
        <w:rPr>
          <w:rFonts w:ascii="Times New Roman" w:hAnsi="Times New Roman" w:cs="Times New Roman"/>
          <w:sz w:val="24"/>
          <w:szCs w:val="24"/>
        </w:rPr>
      </w:pPr>
      <w:r w:rsidRPr="006F4AC7">
        <w:rPr>
          <w:rStyle w:val="4"/>
          <w:rFonts w:ascii="Times New Roman" w:hAnsi="Times New Roman" w:cs="Times New Roman"/>
          <w:b/>
          <w:bCs/>
          <w:color w:val="000000"/>
          <w:sz w:val="24"/>
          <w:szCs w:val="24"/>
        </w:rPr>
        <w:lastRenderedPageBreak/>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6F4AC7">
        <w:rPr>
          <w:rStyle w:val="4"/>
          <w:rFonts w:ascii="Times New Roman" w:hAnsi="Times New Roman" w:cs="Times New Roman"/>
          <w:b/>
          <w:bCs/>
          <w:color w:val="000000"/>
          <w:sz w:val="24"/>
          <w:szCs w:val="24"/>
        </w:rPr>
        <w:t>фонда</w:t>
      </w:r>
      <w:proofErr w:type="gramEnd"/>
      <w:r w:rsidRPr="006F4AC7">
        <w:rPr>
          <w:rStyle w:val="4"/>
          <w:rFonts w:ascii="Times New Roman" w:hAnsi="Times New Roman" w:cs="Times New Roman"/>
          <w:b/>
          <w:bCs/>
          <w:color w:val="000000"/>
          <w:sz w:val="24"/>
          <w:szCs w:val="24"/>
        </w:rPr>
        <w:t xml:space="preserve"> уполномоченных государственных органов с использованием процедур публичных слушаний, определенных статьями 25, 26 настоящих Правил:</w:t>
      </w:r>
    </w:p>
    <w:p w:rsidR="006F4AC7" w:rsidRPr="006F4AC7" w:rsidRDefault="006F4AC7" w:rsidP="006F4AC7">
      <w:pPr>
        <w:pStyle w:val="21"/>
        <w:framePr w:w="10181" w:h="14610" w:hRule="exact" w:wrap="none" w:vAnchor="page" w:hAnchor="page" w:x="1090" w:y="1012"/>
        <w:numPr>
          <w:ilvl w:val="0"/>
          <w:numId w:val="149"/>
        </w:numPr>
        <w:shd w:val="clear" w:color="auto" w:fill="auto"/>
        <w:tabs>
          <w:tab w:val="left" w:pos="1124"/>
        </w:tabs>
        <w:spacing w:line="418"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озеленение территории;</w:t>
      </w:r>
    </w:p>
    <w:p w:rsidR="006F4AC7" w:rsidRPr="006F4AC7" w:rsidRDefault="006F4AC7" w:rsidP="006F4AC7">
      <w:pPr>
        <w:pStyle w:val="21"/>
        <w:framePr w:w="10181" w:h="14610" w:hRule="exact" w:wrap="none" w:vAnchor="page" w:hAnchor="page" w:x="1090" w:y="1012"/>
        <w:numPr>
          <w:ilvl w:val="0"/>
          <w:numId w:val="149"/>
        </w:numPr>
        <w:shd w:val="clear" w:color="auto" w:fill="auto"/>
        <w:tabs>
          <w:tab w:val="left" w:pos="1124"/>
        </w:tabs>
        <w:spacing w:line="418"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малые формы и элементы благоустройства;</w:t>
      </w:r>
    </w:p>
    <w:p w:rsidR="006F4AC7" w:rsidRPr="006F4AC7" w:rsidRDefault="006F4AC7" w:rsidP="006F4AC7">
      <w:pPr>
        <w:pStyle w:val="21"/>
        <w:framePr w:w="10181" w:h="14610" w:hRule="exact" w:wrap="none" w:vAnchor="page" w:hAnchor="page" w:x="1090" w:y="1012"/>
        <w:numPr>
          <w:ilvl w:val="0"/>
          <w:numId w:val="149"/>
        </w:numPr>
        <w:shd w:val="clear" w:color="auto" w:fill="auto"/>
        <w:tabs>
          <w:tab w:val="left" w:pos="1124"/>
        </w:tabs>
        <w:spacing w:line="418"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размещение объектов водного транспорта,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6F4AC7">
        <w:rPr>
          <w:rStyle w:val="2"/>
          <w:rFonts w:ascii="Times New Roman" w:hAnsi="Times New Roman" w:cs="Times New Roman"/>
          <w:color w:val="000000"/>
          <w:sz w:val="24"/>
          <w:szCs w:val="24"/>
        </w:rPr>
        <w:t>водоохранного</w:t>
      </w:r>
      <w:proofErr w:type="spellEnd"/>
      <w:r w:rsidRPr="006F4AC7">
        <w:rPr>
          <w:rStyle w:val="2"/>
          <w:rFonts w:ascii="Times New Roman" w:hAnsi="Times New Roman" w:cs="Times New Roman"/>
          <w:color w:val="000000"/>
          <w:sz w:val="24"/>
          <w:szCs w:val="24"/>
        </w:rPr>
        <w:t xml:space="preserve"> режима;</w:t>
      </w:r>
    </w:p>
    <w:p w:rsidR="006F4AC7" w:rsidRPr="006F4AC7" w:rsidRDefault="006F4AC7" w:rsidP="006F4AC7">
      <w:pPr>
        <w:pStyle w:val="21"/>
        <w:framePr w:w="10181" w:h="14610" w:hRule="exact" w:wrap="none" w:vAnchor="page" w:hAnchor="page" w:x="1090" w:y="1012"/>
        <w:numPr>
          <w:ilvl w:val="0"/>
          <w:numId w:val="149"/>
        </w:numPr>
        <w:shd w:val="clear" w:color="auto" w:fill="auto"/>
        <w:tabs>
          <w:tab w:val="left" w:pos="1124"/>
        </w:tabs>
        <w:spacing w:line="418" w:lineRule="exact"/>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F4AC7" w:rsidRPr="006F4AC7" w:rsidRDefault="006F4AC7" w:rsidP="006F4AC7">
      <w:pPr>
        <w:pStyle w:val="21"/>
        <w:framePr w:w="10181" w:h="14610" w:hRule="exact" w:wrap="none" w:vAnchor="page" w:hAnchor="page" w:x="1090" w:y="1012"/>
        <w:numPr>
          <w:ilvl w:val="0"/>
          <w:numId w:val="151"/>
        </w:numPr>
        <w:shd w:val="clear" w:color="auto" w:fill="auto"/>
        <w:tabs>
          <w:tab w:val="left" w:pos="1023"/>
        </w:tabs>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органами государственной власти Ивановской области.</w:t>
      </w:r>
    </w:p>
    <w:p w:rsidR="006F4AC7" w:rsidRPr="006F4AC7" w:rsidRDefault="006F4AC7" w:rsidP="006F4AC7">
      <w:pPr>
        <w:pStyle w:val="21"/>
        <w:framePr w:w="10181" w:h="14610" w:hRule="exact" w:wrap="none" w:vAnchor="page" w:hAnchor="page" w:x="1090" w:y="1012"/>
        <w:numPr>
          <w:ilvl w:val="0"/>
          <w:numId w:val="151"/>
        </w:numPr>
        <w:shd w:val="clear" w:color="auto" w:fill="auto"/>
        <w:tabs>
          <w:tab w:val="left" w:pos="1018"/>
        </w:tabs>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До утверждения проектов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 согласно статье 112 Водного кодекса Российской Федерации земельные участки в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F4AC7" w:rsidRPr="006F4AC7" w:rsidRDefault="006F4AC7" w:rsidP="006F4AC7">
      <w:pPr>
        <w:pStyle w:val="21"/>
        <w:framePr w:w="10181" w:h="14610" w:hRule="exact" w:wrap="none" w:vAnchor="page" w:hAnchor="page" w:x="1090" w:y="1012"/>
        <w:shd w:val="clear" w:color="auto" w:fill="auto"/>
        <w:spacing w:after="356"/>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После утверждения в установленном порядке проектов </w:t>
      </w:r>
      <w:proofErr w:type="spellStart"/>
      <w:r w:rsidRPr="006F4AC7">
        <w:rPr>
          <w:rStyle w:val="2"/>
          <w:rFonts w:ascii="Times New Roman" w:hAnsi="Times New Roman" w:cs="Times New Roman"/>
          <w:color w:val="000000"/>
          <w:sz w:val="24"/>
          <w:szCs w:val="24"/>
        </w:rPr>
        <w:t>водоохранных</w:t>
      </w:r>
      <w:proofErr w:type="spellEnd"/>
      <w:r w:rsidRPr="006F4AC7">
        <w:rPr>
          <w:rStyle w:val="2"/>
          <w:rFonts w:ascii="Times New Roman" w:hAnsi="Times New Roman" w:cs="Times New Roman"/>
          <w:color w:val="000000"/>
          <w:sz w:val="24"/>
          <w:szCs w:val="24"/>
        </w:rPr>
        <w:t xml:space="preserve"> зон в настоящую статью вносятся изменения.</w:t>
      </w:r>
    </w:p>
    <w:p w:rsidR="006F4AC7" w:rsidRPr="006F4AC7" w:rsidRDefault="006F4AC7" w:rsidP="006F4AC7">
      <w:pPr>
        <w:pStyle w:val="11"/>
        <w:framePr w:w="10181" w:h="14610" w:hRule="exact" w:wrap="none" w:vAnchor="page" w:hAnchor="page" w:x="1090" w:y="1012"/>
        <w:shd w:val="clear" w:color="auto" w:fill="auto"/>
        <w:spacing w:line="418" w:lineRule="exact"/>
        <w:ind w:firstLine="760"/>
        <w:jc w:val="both"/>
        <w:rPr>
          <w:rFonts w:ascii="Times New Roman" w:hAnsi="Times New Roman" w:cs="Times New Roman"/>
          <w:sz w:val="24"/>
          <w:szCs w:val="24"/>
        </w:rPr>
      </w:pPr>
      <w:bookmarkStart w:id="55" w:name="bookmark90"/>
      <w:r w:rsidRPr="006F4AC7">
        <w:rPr>
          <w:rStyle w:val="1"/>
          <w:rFonts w:ascii="Times New Roman" w:hAnsi="Times New Roman" w:cs="Times New Roman"/>
          <w:b/>
          <w:bCs/>
          <w:color w:val="000000"/>
          <w:sz w:val="24"/>
          <w:szCs w:val="24"/>
        </w:rPr>
        <w:t>Статья 46. Описание ограничений по условиям охраны объектов культурного наследия</w:t>
      </w:r>
      <w:bookmarkEnd w:id="55"/>
    </w:p>
    <w:p w:rsidR="006F4AC7" w:rsidRPr="006F4AC7" w:rsidRDefault="006F4AC7" w:rsidP="006F4AC7">
      <w:pPr>
        <w:pStyle w:val="21"/>
        <w:framePr w:w="10181" w:h="14610" w:hRule="exact" w:wrap="none" w:vAnchor="page" w:hAnchor="page" w:x="1090" w:y="1012"/>
        <w:numPr>
          <w:ilvl w:val="0"/>
          <w:numId w:val="152"/>
        </w:numPr>
        <w:shd w:val="clear" w:color="auto" w:fill="auto"/>
        <w:tabs>
          <w:tab w:val="left" w:pos="1028"/>
        </w:tabs>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Использование земельных участков и иных объектов недвижимости, расположенных в пределах зон, определяется:</w:t>
      </w:r>
    </w:p>
    <w:p w:rsidR="006F4AC7" w:rsidRPr="006F4AC7" w:rsidRDefault="006F4AC7" w:rsidP="006F4AC7">
      <w:pPr>
        <w:pStyle w:val="21"/>
        <w:framePr w:w="10181" w:h="14610" w:hRule="exact" w:wrap="none" w:vAnchor="page" w:hAnchor="page" w:x="1090" w:y="1012"/>
        <w:shd w:val="clear" w:color="auto" w:fill="auto"/>
        <w:ind w:firstLine="760"/>
        <w:rPr>
          <w:rFonts w:ascii="Times New Roman" w:hAnsi="Times New Roman" w:cs="Times New Roman"/>
          <w:sz w:val="24"/>
          <w:szCs w:val="24"/>
        </w:rPr>
      </w:pPr>
      <w:r w:rsidRPr="006F4AC7">
        <w:rPr>
          <w:rStyle w:val="2"/>
          <w:rFonts w:ascii="Times New Roman" w:hAnsi="Times New Roman" w:cs="Times New Roman"/>
          <w:color w:val="000000"/>
          <w:sz w:val="24"/>
          <w:szCs w:val="24"/>
        </w:rPr>
        <w:t>1) градостроительными регламентами, определенными статьей 43 настоящих Правил применительно к соответствующим территориальным зонам, с учетом ограничений, определенных настоящей статьей;</w:t>
      </w:r>
    </w:p>
    <w:p w:rsidR="006F4AC7" w:rsidRPr="006F4AC7" w:rsidRDefault="006F4AC7" w:rsidP="006F4AC7">
      <w:pPr>
        <w:pStyle w:val="a6"/>
        <w:framePr w:wrap="none" w:vAnchor="page" w:hAnchor="page" w:x="10829" w:y="15944"/>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128</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21"/>
        <w:framePr w:w="10128" w:h="14140" w:hRule="exact" w:wrap="none" w:vAnchor="page" w:hAnchor="page" w:x="1116" w:y="1007"/>
        <w:shd w:val="clear" w:color="auto" w:fill="auto"/>
        <w:ind w:firstLine="74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lastRenderedPageBreak/>
        <w:t>2) ограничениями, установленными в соответствии с пунктом 4 статьи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w:t>
      </w:r>
      <w:proofErr w:type="gramEnd"/>
    </w:p>
    <w:p w:rsidR="006F4AC7" w:rsidRPr="006F4AC7" w:rsidRDefault="006F4AC7" w:rsidP="006F4AC7">
      <w:pPr>
        <w:pStyle w:val="21"/>
        <w:framePr w:w="10128" w:h="14140" w:hRule="exact" w:wrap="none" w:vAnchor="page" w:hAnchor="page" w:x="1116" w:y="1007"/>
        <w:numPr>
          <w:ilvl w:val="0"/>
          <w:numId w:val="153"/>
        </w:numPr>
        <w:shd w:val="clear" w:color="auto" w:fill="auto"/>
        <w:tabs>
          <w:tab w:val="left" w:pos="1015"/>
        </w:tabs>
        <w:ind w:firstLine="74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Контроль за</w:t>
      </w:r>
      <w:proofErr w:type="gramEnd"/>
      <w:r w:rsidRPr="006F4AC7">
        <w:rPr>
          <w:rStyle w:val="2"/>
          <w:rFonts w:ascii="Times New Roman" w:hAnsi="Times New Roman" w:cs="Times New Roman"/>
          <w:color w:val="000000"/>
          <w:sz w:val="24"/>
          <w:szCs w:val="24"/>
        </w:rPr>
        <w:t xml:space="preserve"> соблюдением ограничений по условиям охраны объектов культурного наследия определяется в порядке, определенном законодательством.</w:t>
      </w:r>
    </w:p>
    <w:p w:rsidR="006F4AC7" w:rsidRPr="006F4AC7" w:rsidRDefault="006F4AC7" w:rsidP="006F4AC7">
      <w:pPr>
        <w:pStyle w:val="21"/>
        <w:framePr w:w="10128" w:h="14140" w:hRule="exact" w:wrap="none" w:vAnchor="page" w:hAnchor="page" w:x="1116" w:y="1007"/>
        <w:numPr>
          <w:ilvl w:val="0"/>
          <w:numId w:val="153"/>
        </w:numPr>
        <w:shd w:val="clear" w:color="auto" w:fill="auto"/>
        <w:tabs>
          <w:tab w:val="left" w:pos="1028"/>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 xml:space="preserve">После утверждения в установленном порядке проекта зон охраны памятников истории и культуры </w:t>
      </w:r>
      <w:proofErr w:type="spellStart"/>
      <w:r w:rsidRPr="006F4AC7">
        <w:rPr>
          <w:rStyle w:val="2"/>
          <w:rFonts w:ascii="Times New Roman" w:hAnsi="Times New Roman" w:cs="Times New Roman"/>
          <w:color w:val="000000"/>
          <w:sz w:val="24"/>
          <w:szCs w:val="24"/>
        </w:rPr>
        <w:t>Мортковского</w:t>
      </w:r>
      <w:proofErr w:type="spellEnd"/>
      <w:r w:rsidRPr="006F4AC7">
        <w:rPr>
          <w:rStyle w:val="2"/>
          <w:rFonts w:ascii="Times New Roman" w:hAnsi="Times New Roman" w:cs="Times New Roman"/>
          <w:color w:val="000000"/>
          <w:sz w:val="24"/>
          <w:szCs w:val="24"/>
        </w:rPr>
        <w:t xml:space="preserve"> сельского поселения в настоящую статью вносятся </w:t>
      </w:r>
      <w:proofErr w:type="gramStart"/>
      <w:r w:rsidRPr="006F4AC7">
        <w:rPr>
          <w:rStyle w:val="2"/>
          <w:rFonts w:ascii="Times New Roman" w:hAnsi="Times New Roman" w:cs="Times New Roman"/>
          <w:color w:val="000000"/>
          <w:sz w:val="24"/>
          <w:szCs w:val="24"/>
        </w:rPr>
        <w:t>дополнения</w:t>
      </w:r>
      <w:proofErr w:type="gramEnd"/>
      <w:r w:rsidRPr="006F4AC7">
        <w:rPr>
          <w:rStyle w:val="2"/>
          <w:rFonts w:ascii="Times New Roman" w:hAnsi="Times New Roman" w:cs="Times New Roman"/>
          <w:color w:val="000000"/>
          <w:sz w:val="24"/>
          <w:szCs w:val="24"/>
        </w:rPr>
        <w:t xml:space="preserve"> и изменения в части определенных этим проектом ограничений по условиям охраны объектов культурного наследия.</w:t>
      </w:r>
    </w:p>
    <w:p w:rsidR="006F4AC7" w:rsidRPr="006F4AC7" w:rsidRDefault="006F4AC7" w:rsidP="006F4AC7">
      <w:pPr>
        <w:pStyle w:val="21"/>
        <w:framePr w:w="10128" w:h="14140" w:hRule="exact" w:wrap="none" w:vAnchor="page" w:hAnchor="page" w:x="1116" w:y="1007"/>
        <w:numPr>
          <w:ilvl w:val="0"/>
          <w:numId w:val="153"/>
        </w:numPr>
        <w:shd w:val="clear" w:color="auto" w:fill="auto"/>
        <w:tabs>
          <w:tab w:val="left" w:pos="1023"/>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В пределах границ территории объектов археологического наследия, включая выявленные объекты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хозяйственных и иных работ пользователи (собственники) земельных участков обязаны:</w:t>
      </w:r>
    </w:p>
    <w:p w:rsidR="006F4AC7" w:rsidRPr="006F4AC7" w:rsidRDefault="006F4AC7" w:rsidP="006F4AC7">
      <w:pPr>
        <w:pStyle w:val="21"/>
        <w:framePr w:w="10128" w:h="14140" w:hRule="exact" w:wrap="none" w:vAnchor="page" w:hAnchor="page" w:x="1116" w:y="1007"/>
        <w:shd w:val="clear" w:color="auto" w:fill="auto"/>
        <w:tabs>
          <w:tab w:val="left" w:pos="1052"/>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заключить с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6F4AC7" w:rsidRPr="006F4AC7" w:rsidRDefault="006F4AC7" w:rsidP="006F4AC7">
      <w:pPr>
        <w:pStyle w:val="21"/>
        <w:framePr w:w="10128" w:h="14140" w:hRule="exact" w:wrap="none" w:vAnchor="page" w:hAnchor="page" w:x="1116" w:y="1007"/>
        <w:shd w:val="clear" w:color="auto" w:fill="auto"/>
        <w:tabs>
          <w:tab w:val="left" w:pos="1042"/>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до начала проведения землеустроительных, земляных, строительных, мелиоративных, хозяйственных и иных работ согласовать с региональным госорганом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хозяйственных и иных работ;</w:t>
      </w:r>
    </w:p>
    <w:p w:rsidR="006F4AC7" w:rsidRPr="006F4AC7" w:rsidRDefault="006F4AC7" w:rsidP="006F4AC7">
      <w:pPr>
        <w:pStyle w:val="21"/>
        <w:framePr w:w="10128" w:h="14140" w:hRule="exact" w:wrap="none" w:vAnchor="page" w:hAnchor="page" w:x="1116" w:y="1007"/>
        <w:shd w:val="clear" w:color="auto" w:fill="auto"/>
        <w:tabs>
          <w:tab w:val="left" w:pos="1047"/>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 xml:space="preserve">разработать в составе проекта строительства, хозяйственной и иной деятельности раздел об обеспечении сохранности объекта археологического наследия, получить на </w:t>
      </w:r>
      <w:proofErr w:type="gramStart"/>
      <w:r w:rsidRPr="006F4AC7">
        <w:rPr>
          <w:rStyle w:val="2"/>
          <w:rFonts w:ascii="Times New Roman" w:hAnsi="Times New Roman" w:cs="Times New Roman"/>
          <w:color w:val="000000"/>
          <w:sz w:val="24"/>
          <w:szCs w:val="24"/>
        </w:rPr>
        <w:t>данный раздел</w:t>
      </w:r>
      <w:proofErr w:type="gramEnd"/>
      <w:r w:rsidRPr="006F4AC7">
        <w:rPr>
          <w:rStyle w:val="2"/>
          <w:rFonts w:ascii="Times New Roman" w:hAnsi="Times New Roman" w:cs="Times New Roman"/>
          <w:color w:val="000000"/>
          <w:sz w:val="24"/>
          <w:szCs w:val="24"/>
        </w:rPr>
        <w:t xml:space="preserve"> положительное заключение государственной экспертизы и представить данные документы в региональный госорган охраны объектов культурного наследия;</w:t>
      </w:r>
    </w:p>
    <w:p w:rsidR="006F4AC7" w:rsidRPr="006F4AC7" w:rsidRDefault="006F4AC7" w:rsidP="006F4AC7">
      <w:pPr>
        <w:pStyle w:val="21"/>
        <w:framePr w:w="10128" w:h="14140" w:hRule="exact" w:wrap="none" w:vAnchor="page" w:hAnchor="page" w:x="1116" w:y="1007"/>
        <w:shd w:val="clear" w:color="auto" w:fill="auto"/>
        <w:tabs>
          <w:tab w:val="left" w:pos="1047"/>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г)</w:t>
      </w:r>
      <w:r w:rsidRPr="006F4AC7">
        <w:rPr>
          <w:rStyle w:val="2"/>
          <w:rFonts w:ascii="Times New Roman" w:hAnsi="Times New Roman" w:cs="Times New Roman"/>
          <w:color w:val="000000"/>
          <w:sz w:val="24"/>
          <w:szCs w:val="24"/>
        </w:rPr>
        <w:tab/>
        <w:t>обеспечить организацию проведения и финансирование археологических работ в полном соответствии с разделом об обеспечении сохранности объекта археологического наследия.</w:t>
      </w:r>
    </w:p>
    <w:p w:rsidR="006F4AC7" w:rsidRPr="006F4AC7" w:rsidRDefault="006F4AC7" w:rsidP="006F4AC7">
      <w:pPr>
        <w:pStyle w:val="21"/>
        <w:framePr w:w="10128" w:h="14140" w:hRule="exact" w:wrap="none" w:vAnchor="page" w:hAnchor="page" w:x="1116" w:y="1007"/>
        <w:numPr>
          <w:ilvl w:val="0"/>
          <w:numId w:val="153"/>
        </w:numPr>
        <w:shd w:val="clear" w:color="auto" w:fill="auto"/>
        <w:tabs>
          <w:tab w:val="left" w:pos="1015"/>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На земельных участках, подлежащих хозяйственному освоению, расположенных вне границ территории объектов археологического наследия и в охранных зонах</w:t>
      </w:r>
    </w:p>
    <w:p w:rsidR="006F4AC7" w:rsidRPr="006F4AC7" w:rsidRDefault="006F4AC7" w:rsidP="006F4AC7">
      <w:pPr>
        <w:pStyle w:val="a6"/>
        <w:framePr w:wrap="none" w:vAnchor="page" w:hAnchor="page" w:x="10851" w:y="15940"/>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129</w:t>
      </w:r>
    </w:p>
    <w:p w:rsidR="006F4AC7" w:rsidRPr="006F4AC7" w:rsidRDefault="006F4AC7" w:rsidP="006F4AC7">
      <w:pPr>
        <w:rPr>
          <w:rFonts w:ascii="Times New Roman" w:hAnsi="Times New Roman" w:cs="Times New Roman"/>
          <w:sz w:val="24"/>
          <w:szCs w:val="24"/>
        </w:rPr>
        <w:sectPr w:rsidR="006F4AC7" w:rsidRPr="006F4AC7">
          <w:pgSz w:w="11900" w:h="16840"/>
          <w:pgMar w:top="360" w:right="360" w:bottom="360" w:left="360" w:header="0" w:footer="3" w:gutter="0"/>
          <w:cols w:space="720"/>
          <w:noEndnote/>
          <w:docGrid w:linePitch="360"/>
        </w:sectPr>
      </w:pPr>
    </w:p>
    <w:p w:rsidR="006F4AC7" w:rsidRPr="006F4AC7" w:rsidRDefault="006F4AC7" w:rsidP="006F4AC7">
      <w:pPr>
        <w:pStyle w:val="21"/>
        <w:framePr w:w="10118" w:h="8749" w:hRule="exact" w:wrap="none" w:vAnchor="page" w:hAnchor="page" w:x="1121" w:y="1012"/>
        <w:shd w:val="clear" w:color="auto" w:fill="auto"/>
        <w:tabs>
          <w:tab w:val="left" w:pos="1015"/>
        </w:tabs>
        <w:rPr>
          <w:rFonts w:ascii="Times New Roman" w:hAnsi="Times New Roman" w:cs="Times New Roman"/>
          <w:sz w:val="24"/>
          <w:szCs w:val="24"/>
        </w:rPr>
      </w:pPr>
      <w:r w:rsidRPr="006F4AC7">
        <w:rPr>
          <w:rStyle w:val="2"/>
          <w:rFonts w:ascii="Times New Roman" w:hAnsi="Times New Roman" w:cs="Times New Roman"/>
          <w:color w:val="000000"/>
          <w:sz w:val="24"/>
          <w:szCs w:val="24"/>
        </w:rPr>
        <w:lastRenderedPageBreak/>
        <w:t>объектов археологического наследия заказчик работ до начала землеустроительных, земляных, строительных, мелиоративных, хозяйственных и иных работ обязан:</w:t>
      </w:r>
    </w:p>
    <w:p w:rsidR="006F4AC7" w:rsidRPr="006F4AC7" w:rsidRDefault="006F4AC7" w:rsidP="006F4AC7">
      <w:pPr>
        <w:pStyle w:val="21"/>
        <w:framePr w:w="10118" w:h="8749" w:hRule="exact" w:wrap="none" w:vAnchor="page" w:hAnchor="page" w:x="1121" w:y="1012"/>
        <w:shd w:val="clear" w:color="auto" w:fill="auto"/>
        <w:tabs>
          <w:tab w:val="left" w:pos="1038"/>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а)</w:t>
      </w:r>
      <w:r w:rsidRPr="006F4AC7">
        <w:rPr>
          <w:rStyle w:val="2"/>
          <w:rFonts w:ascii="Times New Roman" w:hAnsi="Times New Roman" w:cs="Times New Roman"/>
          <w:color w:val="000000"/>
          <w:sz w:val="24"/>
          <w:szCs w:val="24"/>
        </w:rPr>
        <w:tab/>
        <w:t>обеспечить проведение и финансирование археологического обследования земельного участка, подлежащего хозяйственному освоению;</w:t>
      </w:r>
    </w:p>
    <w:p w:rsidR="006F4AC7" w:rsidRPr="006F4AC7" w:rsidRDefault="006F4AC7" w:rsidP="006F4AC7">
      <w:pPr>
        <w:pStyle w:val="21"/>
        <w:framePr w:w="10118" w:h="8749" w:hRule="exact" w:wrap="none" w:vAnchor="page" w:hAnchor="page" w:x="1121" w:y="1012"/>
        <w:shd w:val="clear" w:color="auto" w:fill="auto"/>
        <w:tabs>
          <w:tab w:val="left" w:pos="1042"/>
        </w:tabs>
        <w:ind w:firstLine="740"/>
        <w:rPr>
          <w:rFonts w:ascii="Times New Roman" w:hAnsi="Times New Roman" w:cs="Times New Roman"/>
          <w:sz w:val="24"/>
          <w:szCs w:val="24"/>
        </w:rPr>
      </w:pPr>
      <w:r w:rsidRPr="006F4AC7">
        <w:rPr>
          <w:rStyle w:val="2"/>
          <w:rFonts w:ascii="Times New Roman" w:hAnsi="Times New Roman" w:cs="Times New Roman"/>
          <w:color w:val="000000"/>
          <w:sz w:val="24"/>
          <w:szCs w:val="24"/>
        </w:rPr>
        <w:t>б)</w:t>
      </w:r>
      <w:r w:rsidRPr="006F4AC7">
        <w:rPr>
          <w:rStyle w:val="2"/>
          <w:rFonts w:ascii="Times New Roman" w:hAnsi="Times New Roman" w:cs="Times New Roman"/>
          <w:color w:val="000000"/>
          <w:sz w:val="24"/>
          <w:szCs w:val="24"/>
        </w:rPr>
        <w:tab/>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археологического обследования о наличии либо отсутствии объектов археологического наследия на земельном участке, подлежащем хозяйственному освоению;</w:t>
      </w:r>
    </w:p>
    <w:p w:rsidR="006F4AC7" w:rsidRPr="006F4AC7" w:rsidRDefault="006F4AC7" w:rsidP="006F4AC7">
      <w:pPr>
        <w:pStyle w:val="21"/>
        <w:framePr w:w="10118" w:h="8749" w:hRule="exact" w:wrap="none" w:vAnchor="page" w:hAnchor="page" w:x="1121" w:y="1012"/>
        <w:shd w:val="clear" w:color="auto" w:fill="auto"/>
        <w:tabs>
          <w:tab w:val="left" w:pos="1047"/>
        </w:tabs>
        <w:ind w:firstLine="74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в)</w:t>
      </w:r>
      <w:r w:rsidRPr="006F4AC7">
        <w:rPr>
          <w:rStyle w:val="2"/>
          <w:rFonts w:ascii="Times New Roman" w:hAnsi="Times New Roman" w:cs="Times New Roman"/>
          <w:color w:val="000000"/>
          <w:sz w:val="24"/>
          <w:szCs w:val="24"/>
        </w:rPr>
        <w:tab/>
        <w:t>в случае обнаружения в границе земельного участка, подлежащего хозяйственному освоению, объектов, обладающих признаками объекта археологического наследия, в составе проектной документации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обнаруженных объектов археологического наследия и представить его на согласование в региональный госорган охраны объектов культурного наследия;</w:t>
      </w:r>
      <w:proofErr w:type="gramEnd"/>
    </w:p>
    <w:p w:rsidR="006F4AC7" w:rsidRPr="006F4AC7" w:rsidRDefault="006F4AC7" w:rsidP="006F4AC7">
      <w:pPr>
        <w:pStyle w:val="21"/>
        <w:framePr w:w="10118" w:h="8749" w:hRule="exact" w:wrap="none" w:vAnchor="page" w:hAnchor="page" w:x="1121" w:y="1012"/>
        <w:shd w:val="clear" w:color="auto" w:fill="auto"/>
        <w:tabs>
          <w:tab w:val="left" w:pos="1042"/>
        </w:tabs>
        <w:ind w:firstLine="740"/>
        <w:rPr>
          <w:rFonts w:ascii="Times New Roman" w:hAnsi="Times New Roman" w:cs="Times New Roman"/>
          <w:sz w:val="24"/>
          <w:szCs w:val="24"/>
        </w:rPr>
      </w:pPr>
      <w:proofErr w:type="gramStart"/>
      <w:r w:rsidRPr="006F4AC7">
        <w:rPr>
          <w:rStyle w:val="2"/>
          <w:rFonts w:ascii="Times New Roman" w:hAnsi="Times New Roman" w:cs="Times New Roman"/>
          <w:color w:val="000000"/>
          <w:sz w:val="24"/>
          <w:szCs w:val="24"/>
        </w:rPr>
        <w:t>г)</w:t>
      </w:r>
      <w:r w:rsidRPr="006F4AC7">
        <w:rPr>
          <w:rStyle w:val="2"/>
          <w:rFonts w:ascii="Times New Roman" w:hAnsi="Times New Roman" w:cs="Times New Roman"/>
          <w:color w:val="000000"/>
          <w:sz w:val="24"/>
          <w:szCs w:val="24"/>
        </w:rPr>
        <w:tab/>
        <w:t>при наличии на земельном участке обнаруженного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осуществлять в полном соответствии с разделом об обеспечении сохранности обнаруженного объекта археологического наследия.</w:t>
      </w:r>
      <w:proofErr w:type="gramEnd"/>
    </w:p>
    <w:p w:rsidR="006F4AC7" w:rsidRPr="006F4AC7" w:rsidRDefault="006F4AC7" w:rsidP="006F4AC7">
      <w:pPr>
        <w:pStyle w:val="a6"/>
        <w:framePr w:wrap="none" w:vAnchor="page" w:hAnchor="page" w:x="10851" w:y="15944"/>
        <w:shd w:val="clear" w:color="auto" w:fill="auto"/>
        <w:spacing w:line="340" w:lineRule="exact"/>
        <w:rPr>
          <w:rFonts w:ascii="Times New Roman" w:hAnsi="Times New Roman" w:cs="Times New Roman"/>
          <w:sz w:val="24"/>
          <w:szCs w:val="24"/>
        </w:rPr>
      </w:pPr>
      <w:r w:rsidRPr="006F4AC7">
        <w:rPr>
          <w:rStyle w:val="a5"/>
          <w:rFonts w:ascii="Times New Roman" w:hAnsi="Times New Roman" w:cs="Times New Roman"/>
          <w:color w:val="000000"/>
          <w:sz w:val="24"/>
          <w:szCs w:val="24"/>
        </w:rPr>
        <w:t>130</w:t>
      </w:r>
    </w:p>
    <w:p w:rsidR="006F4AC7" w:rsidRPr="006F4AC7" w:rsidRDefault="006F4AC7" w:rsidP="006F4AC7">
      <w:pPr>
        <w:rPr>
          <w:rFonts w:ascii="Times New Roman" w:hAnsi="Times New Roman" w:cs="Times New Roman"/>
          <w:sz w:val="24"/>
          <w:szCs w:val="24"/>
        </w:rPr>
      </w:pPr>
    </w:p>
    <w:p w:rsidR="007A2FE9" w:rsidRPr="006F4AC7" w:rsidRDefault="007A2FE9" w:rsidP="007A2FE9">
      <w:pPr>
        <w:pStyle w:val="21"/>
        <w:shd w:val="clear" w:color="auto" w:fill="auto"/>
        <w:tabs>
          <w:tab w:val="left" w:pos="1186"/>
        </w:tabs>
        <w:ind w:firstLine="900"/>
        <w:rPr>
          <w:rFonts w:ascii="Times New Roman" w:hAnsi="Times New Roman" w:cs="Times New Roman"/>
          <w:sz w:val="24"/>
          <w:szCs w:val="24"/>
        </w:rPr>
      </w:pPr>
    </w:p>
    <w:p w:rsidR="007A2FE9" w:rsidRPr="006F4AC7" w:rsidRDefault="007A2FE9" w:rsidP="007A2FE9">
      <w:pPr>
        <w:pStyle w:val="21"/>
        <w:shd w:val="clear" w:color="auto" w:fill="auto"/>
        <w:tabs>
          <w:tab w:val="left" w:pos="1178"/>
        </w:tabs>
        <w:ind w:left="900"/>
        <w:rPr>
          <w:rFonts w:ascii="Times New Roman" w:hAnsi="Times New Roman" w:cs="Times New Roman"/>
          <w:sz w:val="24"/>
          <w:szCs w:val="24"/>
        </w:rPr>
      </w:pPr>
    </w:p>
    <w:p w:rsidR="005A47EF" w:rsidRPr="006F4AC7" w:rsidRDefault="005A47EF" w:rsidP="007A2FE9">
      <w:pPr>
        <w:pStyle w:val="21"/>
        <w:shd w:val="clear" w:color="auto" w:fill="auto"/>
        <w:tabs>
          <w:tab w:val="left" w:pos="1186"/>
        </w:tabs>
        <w:ind w:left="900"/>
        <w:rPr>
          <w:rFonts w:ascii="Times New Roman" w:eastAsia="Calibri" w:hAnsi="Times New Roman" w:cs="Times New Roman"/>
          <w:sz w:val="24"/>
          <w:szCs w:val="24"/>
        </w:rPr>
      </w:pPr>
    </w:p>
    <w:p w:rsidR="005A47EF" w:rsidRPr="006F4AC7" w:rsidRDefault="005A47EF" w:rsidP="005A47EF">
      <w:pPr>
        <w:pStyle w:val="21"/>
        <w:shd w:val="clear" w:color="auto" w:fill="auto"/>
        <w:tabs>
          <w:tab w:val="left" w:pos="1191"/>
        </w:tabs>
        <w:ind w:left="900"/>
        <w:rPr>
          <w:rFonts w:ascii="Times New Roman" w:eastAsia="Calibri" w:hAnsi="Times New Roman" w:cs="Times New Roman"/>
          <w:sz w:val="24"/>
          <w:szCs w:val="24"/>
        </w:rPr>
      </w:pPr>
    </w:p>
    <w:p w:rsidR="002128AA" w:rsidRPr="006F4AC7" w:rsidRDefault="002128AA" w:rsidP="002128AA">
      <w:pPr>
        <w:pStyle w:val="21"/>
        <w:shd w:val="clear" w:color="auto" w:fill="auto"/>
        <w:ind w:firstLine="900"/>
        <w:rPr>
          <w:rFonts w:ascii="Times New Roman" w:hAnsi="Times New Roman" w:cs="Times New Roman"/>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p w:rsidR="002128AA" w:rsidRPr="006F4AC7" w:rsidRDefault="002128AA" w:rsidP="002128AA">
      <w:pPr>
        <w:jc w:val="both"/>
        <w:rPr>
          <w:sz w:val="24"/>
          <w:szCs w:val="24"/>
        </w:rPr>
      </w:pPr>
    </w:p>
    <w:sectPr w:rsidR="002128AA" w:rsidRPr="006F4AC7" w:rsidSect="00433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4"/>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2">
    <w:nsid w:val="00000041"/>
    <w:multiLevelType w:val="multilevel"/>
    <w:tmpl w:val="0000004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3">
    <w:nsid w:val="00000043"/>
    <w:multiLevelType w:val="multilevel"/>
    <w:tmpl w:val="0000004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4">
    <w:nsid w:val="00000045"/>
    <w:multiLevelType w:val="multilevel"/>
    <w:tmpl w:val="0000004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5">
    <w:nsid w:val="00000047"/>
    <w:multiLevelType w:val="multilevel"/>
    <w:tmpl w:val="0000004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6">
    <w:nsid w:val="00000049"/>
    <w:multiLevelType w:val="multilevel"/>
    <w:tmpl w:val="0000004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7">
    <w:nsid w:val="0000004B"/>
    <w:multiLevelType w:val="multilevel"/>
    <w:tmpl w:val="0000004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8">
    <w:nsid w:val="0000004D"/>
    <w:multiLevelType w:val="multilevel"/>
    <w:tmpl w:val="0000004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9">
    <w:nsid w:val="0000004F"/>
    <w:multiLevelType w:val="multilevel"/>
    <w:tmpl w:val="0000004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0">
    <w:nsid w:val="00000051"/>
    <w:multiLevelType w:val="multilevel"/>
    <w:tmpl w:val="0000005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1">
    <w:nsid w:val="00000053"/>
    <w:multiLevelType w:val="multilevel"/>
    <w:tmpl w:val="0000005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2">
    <w:nsid w:val="00000055"/>
    <w:multiLevelType w:val="multilevel"/>
    <w:tmpl w:val="0000005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0000005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4">
    <w:nsid w:val="00000059"/>
    <w:multiLevelType w:val="multilevel"/>
    <w:tmpl w:val="0000005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5">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6">
    <w:nsid w:val="0000005D"/>
    <w:multiLevelType w:val="multilevel"/>
    <w:tmpl w:val="0000005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7">
    <w:nsid w:val="0000005F"/>
    <w:multiLevelType w:val="multilevel"/>
    <w:tmpl w:val="0000005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8">
    <w:nsid w:val="00000061"/>
    <w:multiLevelType w:val="multilevel"/>
    <w:tmpl w:val="0000006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9">
    <w:nsid w:val="00000063"/>
    <w:multiLevelType w:val="multilevel"/>
    <w:tmpl w:val="0000006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0">
    <w:nsid w:val="00000065"/>
    <w:multiLevelType w:val="multilevel"/>
    <w:tmpl w:val="0000006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1">
    <w:nsid w:val="00000067"/>
    <w:multiLevelType w:val="multilevel"/>
    <w:tmpl w:val="0A444E1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2">
    <w:nsid w:val="00000069"/>
    <w:multiLevelType w:val="multilevel"/>
    <w:tmpl w:val="0000006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3">
    <w:nsid w:val="0000006B"/>
    <w:multiLevelType w:val="multilevel"/>
    <w:tmpl w:val="0000006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4">
    <w:nsid w:val="0000006D"/>
    <w:multiLevelType w:val="multilevel"/>
    <w:tmpl w:val="0000006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5">
    <w:nsid w:val="0000006F"/>
    <w:multiLevelType w:val="multilevel"/>
    <w:tmpl w:val="0000006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6">
    <w:nsid w:val="00000071"/>
    <w:multiLevelType w:val="multilevel"/>
    <w:tmpl w:val="0000007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7">
    <w:nsid w:val="00000073"/>
    <w:multiLevelType w:val="multilevel"/>
    <w:tmpl w:val="0000007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8">
    <w:nsid w:val="00000075"/>
    <w:multiLevelType w:val="multilevel"/>
    <w:tmpl w:val="00000074"/>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59">
    <w:nsid w:val="00000077"/>
    <w:multiLevelType w:val="multilevel"/>
    <w:tmpl w:val="0000007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0">
    <w:nsid w:val="00000079"/>
    <w:multiLevelType w:val="multilevel"/>
    <w:tmpl w:val="0000007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1">
    <w:nsid w:val="0000007B"/>
    <w:multiLevelType w:val="multilevel"/>
    <w:tmpl w:val="0000007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2">
    <w:nsid w:val="0000007D"/>
    <w:multiLevelType w:val="multilevel"/>
    <w:tmpl w:val="0000007C"/>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3">
    <w:nsid w:val="0000007F"/>
    <w:multiLevelType w:val="multilevel"/>
    <w:tmpl w:val="0000007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4">
    <w:nsid w:val="00000081"/>
    <w:multiLevelType w:val="multilevel"/>
    <w:tmpl w:val="0000008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5">
    <w:nsid w:val="00000083"/>
    <w:multiLevelType w:val="multilevel"/>
    <w:tmpl w:val="0000008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6">
    <w:nsid w:val="00000085"/>
    <w:multiLevelType w:val="multilevel"/>
    <w:tmpl w:val="0000008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7">
    <w:nsid w:val="00000087"/>
    <w:multiLevelType w:val="multilevel"/>
    <w:tmpl w:val="0000008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8">
    <w:nsid w:val="00000089"/>
    <w:multiLevelType w:val="multilevel"/>
    <w:tmpl w:val="0000008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69">
    <w:nsid w:val="0000008B"/>
    <w:multiLevelType w:val="multilevel"/>
    <w:tmpl w:val="0000008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0">
    <w:nsid w:val="0000008D"/>
    <w:multiLevelType w:val="multilevel"/>
    <w:tmpl w:val="0000008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1">
    <w:nsid w:val="0000008F"/>
    <w:multiLevelType w:val="multilevel"/>
    <w:tmpl w:val="0000008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2">
    <w:nsid w:val="00000091"/>
    <w:multiLevelType w:val="multilevel"/>
    <w:tmpl w:val="0000009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3">
    <w:nsid w:val="00000093"/>
    <w:multiLevelType w:val="multilevel"/>
    <w:tmpl w:val="0000009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4">
    <w:nsid w:val="00000095"/>
    <w:multiLevelType w:val="multilevel"/>
    <w:tmpl w:val="0000009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5">
    <w:nsid w:val="00000097"/>
    <w:multiLevelType w:val="multilevel"/>
    <w:tmpl w:val="0000009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6">
    <w:nsid w:val="00000099"/>
    <w:multiLevelType w:val="multilevel"/>
    <w:tmpl w:val="0000009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7">
    <w:nsid w:val="0000009B"/>
    <w:multiLevelType w:val="multilevel"/>
    <w:tmpl w:val="0000009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8">
    <w:nsid w:val="0000009D"/>
    <w:multiLevelType w:val="multilevel"/>
    <w:tmpl w:val="0000009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9">
    <w:nsid w:val="0000009F"/>
    <w:multiLevelType w:val="multilevel"/>
    <w:tmpl w:val="0000009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0">
    <w:nsid w:val="000000A1"/>
    <w:multiLevelType w:val="multilevel"/>
    <w:tmpl w:val="000000A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1">
    <w:nsid w:val="000000A3"/>
    <w:multiLevelType w:val="multilevel"/>
    <w:tmpl w:val="000000A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2">
    <w:nsid w:val="000000A5"/>
    <w:multiLevelType w:val="multilevel"/>
    <w:tmpl w:val="000000A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3">
    <w:nsid w:val="000000A7"/>
    <w:multiLevelType w:val="multilevel"/>
    <w:tmpl w:val="000000A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4">
    <w:nsid w:val="000000A9"/>
    <w:multiLevelType w:val="multilevel"/>
    <w:tmpl w:val="000000A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5">
    <w:nsid w:val="000000AB"/>
    <w:multiLevelType w:val="multilevel"/>
    <w:tmpl w:val="000000A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6">
    <w:nsid w:val="000000AD"/>
    <w:multiLevelType w:val="multilevel"/>
    <w:tmpl w:val="000000A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7">
    <w:nsid w:val="000000AF"/>
    <w:multiLevelType w:val="multilevel"/>
    <w:tmpl w:val="000000A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8">
    <w:nsid w:val="000000B1"/>
    <w:multiLevelType w:val="multilevel"/>
    <w:tmpl w:val="000000B0"/>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89">
    <w:nsid w:val="000000B3"/>
    <w:multiLevelType w:val="multilevel"/>
    <w:tmpl w:val="000000B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0">
    <w:nsid w:val="000000B5"/>
    <w:multiLevelType w:val="multilevel"/>
    <w:tmpl w:val="000000B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1">
    <w:nsid w:val="000000B7"/>
    <w:multiLevelType w:val="multilevel"/>
    <w:tmpl w:val="000000B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2">
    <w:nsid w:val="000000B9"/>
    <w:multiLevelType w:val="multilevel"/>
    <w:tmpl w:val="000000B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3">
    <w:nsid w:val="000000BB"/>
    <w:multiLevelType w:val="multilevel"/>
    <w:tmpl w:val="000000B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4">
    <w:nsid w:val="000000BD"/>
    <w:multiLevelType w:val="multilevel"/>
    <w:tmpl w:val="000000B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5">
    <w:nsid w:val="000000BF"/>
    <w:multiLevelType w:val="multilevel"/>
    <w:tmpl w:val="000000B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6">
    <w:nsid w:val="000000C1"/>
    <w:multiLevelType w:val="multilevel"/>
    <w:tmpl w:val="000000C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7">
    <w:nsid w:val="000000C3"/>
    <w:multiLevelType w:val="multilevel"/>
    <w:tmpl w:val="000000C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8">
    <w:nsid w:val="000000C5"/>
    <w:multiLevelType w:val="multilevel"/>
    <w:tmpl w:val="000000C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99">
    <w:nsid w:val="000000C7"/>
    <w:multiLevelType w:val="multilevel"/>
    <w:tmpl w:val="000000C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0">
    <w:nsid w:val="000000C9"/>
    <w:multiLevelType w:val="multilevel"/>
    <w:tmpl w:val="000000C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1">
    <w:nsid w:val="000000CB"/>
    <w:multiLevelType w:val="multilevel"/>
    <w:tmpl w:val="000000C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2">
    <w:nsid w:val="000000CD"/>
    <w:multiLevelType w:val="multilevel"/>
    <w:tmpl w:val="000000C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3">
    <w:nsid w:val="000000CF"/>
    <w:multiLevelType w:val="multilevel"/>
    <w:tmpl w:val="000000C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4">
    <w:nsid w:val="000000D1"/>
    <w:multiLevelType w:val="multilevel"/>
    <w:tmpl w:val="000000D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5">
    <w:nsid w:val="000000D3"/>
    <w:multiLevelType w:val="multilevel"/>
    <w:tmpl w:val="000000D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6">
    <w:nsid w:val="000000D5"/>
    <w:multiLevelType w:val="multilevel"/>
    <w:tmpl w:val="000000D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7">
    <w:nsid w:val="000000D7"/>
    <w:multiLevelType w:val="multilevel"/>
    <w:tmpl w:val="000000D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8">
    <w:nsid w:val="000000D9"/>
    <w:multiLevelType w:val="multilevel"/>
    <w:tmpl w:val="000000D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09">
    <w:nsid w:val="000000DB"/>
    <w:multiLevelType w:val="multilevel"/>
    <w:tmpl w:val="000000D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0">
    <w:nsid w:val="000000DD"/>
    <w:multiLevelType w:val="multilevel"/>
    <w:tmpl w:val="000000D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1">
    <w:nsid w:val="000000DF"/>
    <w:multiLevelType w:val="multilevel"/>
    <w:tmpl w:val="000000D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2">
    <w:nsid w:val="000000E1"/>
    <w:multiLevelType w:val="multilevel"/>
    <w:tmpl w:val="000000E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3">
    <w:nsid w:val="000000E3"/>
    <w:multiLevelType w:val="multilevel"/>
    <w:tmpl w:val="000000E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4">
    <w:nsid w:val="000000E5"/>
    <w:multiLevelType w:val="multilevel"/>
    <w:tmpl w:val="000000E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5">
    <w:nsid w:val="000000E7"/>
    <w:multiLevelType w:val="multilevel"/>
    <w:tmpl w:val="000000E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6">
    <w:nsid w:val="000000E9"/>
    <w:multiLevelType w:val="multilevel"/>
    <w:tmpl w:val="000000E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7">
    <w:nsid w:val="000000EB"/>
    <w:multiLevelType w:val="multilevel"/>
    <w:tmpl w:val="000000EA"/>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8">
    <w:nsid w:val="000000ED"/>
    <w:multiLevelType w:val="multilevel"/>
    <w:tmpl w:val="000000E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19">
    <w:nsid w:val="000000EF"/>
    <w:multiLevelType w:val="multilevel"/>
    <w:tmpl w:val="000000E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0">
    <w:nsid w:val="000000F1"/>
    <w:multiLevelType w:val="multilevel"/>
    <w:tmpl w:val="000000F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1">
    <w:nsid w:val="000000F3"/>
    <w:multiLevelType w:val="multilevel"/>
    <w:tmpl w:val="000000F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2">
    <w:nsid w:val="000000F5"/>
    <w:multiLevelType w:val="multilevel"/>
    <w:tmpl w:val="000000F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3">
    <w:nsid w:val="000000F7"/>
    <w:multiLevelType w:val="multilevel"/>
    <w:tmpl w:val="000000F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4">
    <w:nsid w:val="000000F9"/>
    <w:multiLevelType w:val="multilevel"/>
    <w:tmpl w:val="000000F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5">
    <w:nsid w:val="000000FB"/>
    <w:multiLevelType w:val="multilevel"/>
    <w:tmpl w:val="000000F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6">
    <w:nsid w:val="000000FD"/>
    <w:multiLevelType w:val="multilevel"/>
    <w:tmpl w:val="000000F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7">
    <w:nsid w:val="000000FF"/>
    <w:multiLevelType w:val="multilevel"/>
    <w:tmpl w:val="000000F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8">
    <w:nsid w:val="00000101"/>
    <w:multiLevelType w:val="multilevel"/>
    <w:tmpl w:val="0000010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29">
    <w:nsid w:val="00000103"/>
    <w:multiLevelType w:val="multilevel"/>
    <w:tmpl w:val="0000010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0">
    <w:nsid w:val="00000105"/>
    <w:multiLevelType w:val="multilevel"/>
    <w:tmpl w:val="0000010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1">
    <w:nsid w:val="00000107"/>
    <w:multiLevelType w:val="multilevel"/>
    <w:tmpl w:val="0000010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2">
    <w:nsid w:val="00000109"/>
    <w:multiLevelType w:val="multilevel"/>
    <w:tmpl w:val="00000108"/>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3">
    <w:nsid w:val="0000010B"/>
    <w:multiLevelType w:val="multilevel"/>
    <w:tmpl w:val="0000010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4">
    <w:nsid w:val="0000010D"/>
    <w:multiLevelType w:val="multilevel"/>
    <w:tmpl w:val="0000010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5">
    <w:nsid w:val="0000010F"/>
    <w:multiLevelType w:val="multilevel"/>
    <w:tmpl w:val="0000010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6">
    <w:nsid w:val="00000111"/>
    <w:multiLevelType w:val="multilevel"/>
    <w:tmpl w:val="0000011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7">
    <w:nsid w:val="00000113"/>
    <w:multiLevelType w:val="multilevel"/>
    <w:tmpl w:val="0000011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8">
    <w:nsid w:val="00000115"/>
    <w:multiLevelType w:val="multilevel"/>
    <w:tmpl w:val="0000011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39">
    <w:nsid w:val="00000117"/>
    <w:multiLevelType w:val="multilevel"/>
    <w:tmpl w:val="0000011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0">
    <w:nsid w:val="00000119"/>
    <w:multiLevelType w:val="multilevel"/>
    <w:tmpl w:val="00000118"/>
    <w:lvl w:ilvl="0">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9"/>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1">
    <w:nsid w:val="0000011B"/>
    <w:multiLevelType w:val="multilevel"/>
    <w:tmpl w:val="0000011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2">
    <w:nsid w:val="0000011D"/>
    <w:multiLevelType w:val="multilevel"/>
    <w:tmpl w:val="0000011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3">
    <w:nsid w:val="0000011F"/>
    <w:multiLevelType w:val="multilevel"/>
    <w:tmpl w:val="0000011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4">
    <w:nsid w:val="00000121"/>
    <w:multiLevelType w:val="multilevel"/>
    <w:tmpl w:val="0000012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5">
    <w:nsid w:val="00000123"/>
    <w:multiLevelType w:val="multilevel"/>
    <w:tmpl w:val="00000122"/>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6">
    <w:nsid w:val="00000125"/>
    <w:multiLevelType w:val="multilevel"/>
    <w:tmpl w:val="00000124"/>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7">
    <w:nsid w:val="00000127"/>
    <w:multiLevelType w:val="multilevel"/>
    <w:tmpl w:val="00000126"/>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8">
    <w:nsid w:val="00000129"/>
    <w:multiLevelType w:val="multilevel"/>
    <w:tmpl w:val="00000128"/>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49">
    <w:nsid w:val="0000012B"/>
    <w:multiLevelType w:val="multilevel"/>
    <w:tmpl w:val="0000012A"/>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50">
    <w:nsid w:val="0000012D"/>
    <w:multiLevelType w:val="multilevel"/>
    <w:tmpl w:val="0000012C"/>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51">
    <w:nsid w:val="0000012F"/>
    <w:multiLevelType w:val="multilevel"/>
    <w:tmpl w:val="0000012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52">
    <w:nsid w:val="00000131"/>
    <w:multiLevelType w:val="multilevel"/>
    <w:tmpl w:val="00000130"/>
    <w:lvl w:ilvl="0">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53">
    <w:nsid w:val="31177349"/>
    <w:multiLevelType w:val="hybridMultilevel"/>
    <w:tmpl w:val="B6067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52611BD"/>
    <w:multiLevelType w:val="hybridMultilevel"/>
    <w:tmpl w:val="0144C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1153B14"/>
    <w:multiLevelType w:val="hybridMultilevel"/>
    <w:tmpl w:val="66E614D6"/>
    <w:lvl w:ilvl="0" w:tplc="778A7906">
      <w:start w:val="1"/>
      <w:numFmt w:val="decimal"/>
      <w:lvlText w:val="%1)"/>
      <w:lvlJc w:val="left"/>
      <w:pPr>
        <w:ind w:left="2040" w:hanging="11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4"/>
  </w:num>
  <w:num w:numId="155">
    <w:abstractNumId w:val="155"/>
  </w:num>
  <w:num w:numId="156">
    <w:abstractNumId w:val="153"/>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128AA"/>
    <w:rsid w:val="002128AA"/>
    <w:rsid w:val="00433589"/>
    <w:rsid w:val="005A47EF"/>
    <w:rsid w:val="005C3332"/>
    <w:rsid w:val="005D529D"/>
    <w:rsid w:val="005E0116"/>
    <w:rsid w:val="006F4AC7"/>
    <w:rsid w:val="007A2FE9"/>
    <w:rsid w:val="00836FAD"/>
    <w:rsid w:val="00850A81"/>
    <w:rsid w:val="008E6561"/>
    <w:rsid w:val="0094345D"/>
    <w:rsid w:val="0094592C"/>
    <w:rsid w:val="00A34E61"/>
    <w:rsid w:val="00A66F3E"/>
    <w:rsid w:val="00A8791E"/>
    <w:rsid w:val="00D10F82"/>
    <w:rsid w:val="00D36FC2"/>
    <w:rsid w:val="00DC402C"/>
    <w:rsid w:val="00F6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128AA"/>
    <w:rPr>
      <w:rFonts w:ascii="Arial" w:hAnsi="Arial" w:cs="Arial"/>
      <w:b/>
      <w:bCs/>
      <w:sz w:val="36"/>
      <w:szCs w:val="36"/>
      <w:shd w:val="clear" w:color="auto" w:fill="FFFFFF"/>
    </w:rPr>
  </w:style>
  <w:style w:type="paragraph" w:customStyle="1" w:styleId="30">
    <w:name w:val="Основной текст (3)"/>
    <w:basedOn w:val="a"/>
    <w:link w:val="3"/>
    <w:rsid w:val="002128AA"/>
    <w:pPr>
      <w:widowControl w:val="0"/>
      <w:shd w:val="clear" w:color="auto" w:fill="FFFFFF"/>
      <w:spacing w:after="0" w:line="619" w:lineRule="exact"/>
      <w:jc w:val="center"/>
    </w:pPr>
    <w:rPr>
      <w:rFonts w:ascii="Arial" w:hAnsi="Arial" w:cs="Arial"/>
      <w:b/>
      <w:bCs/>
      <w:sz w:val="36"/>
      <w:szCs w:val="36"/>
    </w:rPr>
  </w:style>
  <w:style w:type="character" w:customStyle="1" w:styleId="a3">
    <w:name w:val="Подпись к таблице_"/>
    <w:basedOn w:val="a0"/>
    <w:link w:val="a4"/>
    <w:rsid w:val="002128AA"/>
    <w:rPr>
      <w:rFonts w:ascii="Arial" w:hAnsi="Arial" w:cs="Arial"/>
      <w:b/>
      <w:bCs/>
      <w:shd w:val="clear" w:color="auto" w:fill="FFFFFF"/>
    </w:rPr>
  </w:style>
  <w:style w:type="paragraph" w:customStyle="1" w:styleId="a4">
    <w:name w:val="Подпись к таблице"/>
    <w:basedOn w:val="a"/>
    <w:link w:val="a3"/>
    <w:rsid w:val="002128AA"/>
    <w:pPr>
      <w:widowControl w:val="0"/>
      <w:shd w:val="clear" w:color="auto" w:fill="FFFFFF"/>
      <w:spacing w:after="0" w:line="240" w:lineRule="atLeast"/>
    </w:pPr>
    <w:rPr>
      <w:rFonts w:ascii="Arial" w:hAnsi="Arial" w:cs="Arial"/>
      <w:b/>
      <w:bCs/>
    </w:rPr>
  </w:style>
  <w:style w:type="character" w:customStyle="1" w:styleId="a5">
    <w:name w:val="Колонтитул_"/>
    <w:basedOn w:val="a0"/>
    <w:link w:val="a6"/>
    <w:rsid w:val="002128AA"/>
    <w:rPr>
      <w:rFonts w:ascii="AngsanaUPC" w:hAnsi="AngsanaUPC" w:cs="AngsanaUPC"/>
      <w:sz w:val="34"/>
      <w:szCs w:val="34"/>
      <w:shd w:val="clear" w:color="auto" w:fill="FFFFFF"/>
    </w:rPr>
  </w:style>
  <w:style w:type="character" w:customStyle="1" w:styleId="2">
    <w:name w:val="Основной текст (2)_"/>
    <w:basedOn w:val="a0"/>
    <w:link w:val="21"/>
    <w:rsid w:val="002128AA"/>
    <w:rPr>
      <w:rFonts w:ascii="Arial" w:hAnsi="Arial" w:cs="Arial"/>
      <w:shd w:val="clear" w:color="auto" w:fill="FFFFFF"/>
    </w:rPr>
  </w:style>
  <w:style w:type="character" w:customStyle="1" w:styleId="20">
    <w:name w:val="Основной текст (2) + Полужирный"/>
    <w:basedOn w:val="2"/>
    <w:rsid w:val="002128AA"/>
    <w:rPr>
      <w:b/>
      <w:bCs/>
    </w:rPr>
  </w:style>
  <w:style w:type="character" w:customStyle="1" w:styleId="22">
    <w:name w:val="Основной текст (2)"/>
    <w:basedOn w:val="2"/>
    <w:rsid w:val="002128AA"/>
  </w:style>
  <w:style w:type="paragraph" w:customStyle="1" w:styleId="a6">
    <w:name w:val="Колонтитул"/>
    <w:basedOn w:val="a"/>
    <w:link w:val="a5"/>
    <w:rsid w:val="002128AA"/>
    <w:pPr>
      <w:widowControl w:val="0"/>
      <w:shd w:val="clear" w:color="auto" w:fill="FFFFFF"/>
      <w:spacing w:after="0" w:line="240" w:lineRule="atLeast"/>
    </w:pPr>
    <w:rPr>
      <w:rFonts w:ascii="AngsanaUPC" w:hAnsi="AngsanaUPC" w:cs="AngsanaUPC"/>
      <w:sz w:val="34"/>
      <w:szCs w:val="34"/>
    </w:rPr>
  </w:style>
  <w:style w:type="paragraph" w:customStyle="1" w:styleId="21">
    <w:name w:val="Основной текст (2)1"/>
    <w:basedOn w:val="a"/>
    <w:link w:val="2"/>
    <w:rsid w:val="002128AA"/>
    <w:pPr>
      <w:widowControl w:val="0"/>
      <w:shd w:val="clear" w:color="auto" w:fill="FFFFFF"/>
      <w:spacing w:after="0" w:line="413" w:lineRule="exact"/>
      <w:jc w:val="both"/>
    </w:pPr>
    <w:rPr>
      <w:rFonts w:ascii="Arial" w:hAnsi="Arial" w:cs="Arial"/>
    </w:rPr>
  </w:style>
  <w:style w:type="character" w:customStyle="1" w:styleId="1">
    <w:name w:val="Заголовок №1_"/>
    <w:basedOn w:val="a0"/>
    <w:link w:val="11"/>
    <w:rsid w:val="002128AA"/>
    <w:rPr>
      <w:rFonts w:ascii="Arial" w:hAnsi="Arial" w:cs="Arial"/>
      <w:b/>
      <w:bCs/>
      <w:shd w:val="clear" w:color="auto" w:fill="FFFFFF"/>
    </w:rPr>
  </w:style>
  <w:style w:type="paragraph" w:customStyle="1" w:styleId="11">
    <w:name w:val="Заголовок №11"/>
    <w:basedOn w:val="a"/>
    <w:link w:val="1"/>
    <w:rsid w:val="002128AA"/>
    <w:pPr>
      <w:widowControl w:val="0"/>
      <w:shd w:val="clear" w:color="auto" w:fill="FFFFFF"/>
      <w:spacing w:after="0" w:line="413" w:lineRule="exact"/>
      <w:jc w:val="center"/>
      <w:outlineLvl w:val="0"/>
    </w:pPr>
    <w:rPr>
      <w:rFonts w:ascii="Arial" w:hAnsi="Arial" w:cs="Arial"/>
      <w:b/>
      <w:bCs/>
    </w:rPr>
  </w:style>
  <w:style w:type="character" w:customStyle="1" w:styleId="10">
    <w:name w:val="Номер заголовка №1_"/>
    <w:basedOn w:val="a0"/>
    <w:link w:val="12"/>
    <w:rsid w:val="002128AA"/>
    <w:rPr>
      <w:rFonts w:ascii="Arial" w:hAnsi="Arial" w:cs="Arial"/>
      <w:b/>
      <w:bCs/>
      <w:shd w:val="clear" w:color="auto" w:fill="FFFFFF"/>
    </w:rPr>
  </w:style>
  <w:style w:type="character" w:customStyle="1" w:styleId="210">
    <w:name w:val="Основной текст (2) + Полужирный1"/>
    <w:basedOn w:val="2"/>
    <w:rsid w:val="002128AA"/>
    <w:rPr>
      <w:b/>
      <w:bCs/>
      <w:u w:val="none"/>
    </w:rPr>
  </w:style>
  <w:style w:type="paragraph" w:customStyle="1" w:styleId="12">
    <w:name w:val="Номер заголовка №1"/>
    <w:basedOn w:val="a"/>
    <w:link w:val="10"/>
    <w:rsid w:val="002128AA"/>
    <w:pPr>
      <w:widowControl w:val="0"/>
      <w:shd w:val="clear" w:color="auto" w:fill="FFFFFF"/>
      <w:spacing w:before="360" w:after="600" w:line="240" w:lineRule="atLeast"/>
      <w:ind w:firstLine="900"/>
      <w:jc w:val="both"/>
      <w:outlineLvl w:val="0"/>
    </w:pPr>
    <w:rPr>
      <w:rFonts w:ascii="Arial" w:hAnsi="Arial" w:cs="Arial"/>
      <w:b/>
      <w:bCs/>
    </w:rPr>
  </w:style>
  <w:style w:type="character" w:customStyle="1" w:styleId="4">
    <w:name w:val="Основной текст (4)_"/>
    <w:basedOn w:val="a0"/>
    <w:link w:val="40"/>
    <w:rsid w:val="005A47EF"/>
    <w:rPr>
      <w:rFonts w:ascii="Arial" w:hAnsi="Arial" w:cs="Arial"/>
      <w:b/>
      <w:bCs/>
      <w:shd w:val="clear" w:color="auto" w:fill="FFFFFF"/>
    </w:rPr>
  </w:style>
  <w:style w:type="paragraph" w:customStyle="1" w:styleId="40">
    <w:name w:val="Основной текст (4)"/>
    <w:basedOn w:val="a"/>
    <w:link w:val="4"/>
    <w:rsid w:val="005A47EF"/>
    <w:pPr>
      <w:widowControl w:val="0"/>
      <w:shd w:val="clear" w:color="auto" w:fill="FFFFFF"/>
      <w:spacing w:after="360" w:line="413" w:lineRule="exact"/>
      <w:ind w:firstLine="900"/>
      <w:jc w:val="both"/>
    </w:pPr>
    <w:rPr>
      <w:rFonts w:ascii="Arial" w:hAnsi="Arial" w:cs="Arial"/>
      <w:b/>
      <w:bCs/>
    </w:rPr>
  </w:style>
  <w:style w:type="paragraph" w:customStyle="1" w:styleId="ConsPlusNormal">
    <w:name w:val="ConsPlusNormal"/>
    <w:uiPriority w:val="99"/>
    <w:rsid w:val="006F4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w:basedOn w:val="1"/>
    <w:rsid w:val="006F4AC7"/>
    <w:rPr>
      <w:u w:val="single"/>
    </w:rPr>
  </w:style>
  <w:style w:type="paragraph" w:customStyle="1" w:styleId="23">
    <w:name w:val="Îñíîâíîé òåêñò 2"/>
    <w:basedOn w:val="a"/>
    <w:rsid w:val="00A66F3E"/>
    <w:pPr>
      <w:widowControl w:val="0"/>
      <w:suppressAutoHyphens/>
      <w:spacing w:after="0" w:line="240" w:lineRule="auto"/>
      <w:ind w:firstLine="720"/>
      <w:jc w:val="both"/>
    </w:pPr>
    <w:rPr>
      <w:rFonts w:ascii="Times New Roman" w:eastAsia="Times New Roman" w:hAnsi="Times New Roman" w:cs="Calibri"/>
      <w:b/>
      <w:color w:val="000000"/>
      <w:sz w:val="24"/>
      <w:szCs w:val="20"/>
      <w:lang w:val="en-US" w:eastAsia="ar-SA"/>
    </w:rPr>
  </w:style>
  <w:style w:type="character" w:customStyle="1" w:styleId="apple-converted-space">
    <w:name w:val="apple-converted-space"/>
    <w:basedOn w:val="a0"/>
    <w:rsid w:val="005C33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41462</Words>
  <Characters>236338</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Федоровна</dc:creator>
  <cp:lastModifiedBy>Галина Федоровна</cp:lastModifiedBy>
  <cp:revision>7</cp:revision>
  <dcterms:created xsi:type="dcterms:W3CDTF">2017-04-07T12:09:00Z</dcterms:created>
  <dcterms:modified xsi:type="dcterms:W3CDTF">2017-04-11T05:48:00Z</dcterms:modified>
</cp:coreProperties>
</file>